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71" w:rsidRPr="00D5215B" w:rsidRDefault="00456871" w:rsidP="00D5215B">
      <w:pPr>
        <w:pStyle w:val="40"/>
        <w:shd w:val="clear" w:color="auto" w:fill="auto"/>
        <w:tabs>
          <w:tab w:val="left" w:leader="underscore" w:pos="8950"/>
        </w:tabs>
        <w:ind w:left="5529"/>
        <w:rPr>
          <w:sz w:val="20"/>
          <w:szCs w:val="20"/>
        </w:rPr>
      </w:pPr>
      <w:r w:rsidRPr="00D5215B">
        <w:rPr>
          <w:rStyle w:val="4"/>
          <w:bCs/>
          <w:color w:val="000000"/>
          <w:sz w:val="20"/>
          <w:szCs w:val="20"/>
          <w:lang w:eastAsia="uk-UA"/>
        </w:rPr>
        <w:t xml:space="preserve">Додаток до розпорядження від </w:t>
      </w:r>
      <w:r w:rsidR="00F255C2" w:rsidRPr="00D5215B">
        <w:rPr>
          <w:rStyle w:val="4"/>
          <w:bCs/>
          <w:color w:val="000000"/>
          <w:sz w:val="20"/>
          <w:szCs w:val="20"/>
          <w:lang w:eastAsia="uk-UA"/>
        </w:rPr>
        <w:t xml:space="preserve">2 березня </w:t>
      </w:r>
      <w:r w:rsidRPr="00D5215B">
        <w:rPr>
          <w:rStyle w:val="4"/>
          <w:bCs/>
          <w:color w:val="000000"/>
          <w:sz w:val="20"/>
          <w:szCs w:val="20"/>
          <w:lang w:eastAsia="uk-UA"/>
        </w:rPr>
        <w:t>2020</w:t>
      </w:r>
      <w:r w:rsidR="00F255C2" w:rsidRPr="00D5215B">
        <w:rPr>
          <w:rStyle w:val="4"/>
          <w:bCs/>
          <w:color w:val="000000"/>
          <w:sz w:val="20"/>
          <w:szCs w:val="20"/>
          <w:lang w:eastAsia="uk-UA"/>
        </w:rPr>
        <w:t xml:space="preserve"> </w:t>
      </w:r>
      <w:r w:rsidRPr="00D5215B">
        <w:rPr>
          <w:rStyle w:val="4"/>
          <w:bCs/>
          <w:color w:val="000000"/>
          <w:sz w:val="20"/>
          <w:szCs w:val="20"/>
          <w:lang w:eastAsia="uk-UA"/>
        </w:rPr>
        <w:t xml:space="preserve">року № </w:t>
      </w:r>
      <w:r w:rsidR="00F255C2" w:rsidRPr="00D5215B">
        <w:rPr>
          <w:rStyle w:val="4"/>
          <w:bCs/>
          <w:color w:val="000000"/>
          <w:sz w:val="20"/>
          <w:szCs w:val="20"/>
          <w:lang w:eastAsia="uk-UA"/>
        </w:rPr>
        <w:t xml:space="preserve">60 </w:t>
      </w:r>
      <w:r w:rsidRPr="00D5215B">
        <w:rPr>
          <w:rStyle w:val="4"/>
          <w:bCs/>
          <w:color w:val="000000"/>
          <w:sz w:val="20"/>
          <w:szCs w:val="20"/>
          <w:lang w:eastAsia="uk-UA"/>
        </w:rPr>
        <w:t>Про запровадження системи енергоменеджменту та енергомоніторингу в бюджетній сфері Менської міської об’єднаної територіальної громади</w:t>
      </w:r>
    </w:p>
    <w:p w:rsidR="00570518" w:rsidRDefault="00570518"/>
    <w:p w:rsidR="00456871" w:rsidRDefault="00456871" w:rsidP="00456871">
      <w:pPr>
        <w:pStyle w:val="20"/>
        <w:shd w:val="clear" w:color="auto" w:fill="auto"/>
        <w:spacing w:before="0"/>
      </w:pPr>
      <w:bookmarkStart w:id="0" w:name="bookmark2"/>
      <w:r>
        <w:rPr>
          <w:rStyle w:val="2"/>
          <w:b/>
          <w:bCs/>
          <w:color w:val="000000"/>
          <w:lang w:eastAsia="uk-UA"/>
        </w:rPr>
        <w:t>ПОЛОЖЕННЯ</w:t>
      </w:r>
      <w:bookmarkEnd w:id="0"/>
    </w:p>
    <w:p w:rsidR="00456871" w:rsidRDefault="00456871" w:rsidP="00F255C2">
      <w:pPr>
        <w:pStyle w:val="30"/>
        <w:shd w:val="clear" w:color="auto" w:fill="auto"/>
        <w:spacing w:before="0" w:line="240" w:lineRule="auto"/>
        <w:jc w:val="center"/>
        <w:rPr>
          <w:rStyle w:val="3"/>
          <w:b/>
          <w:bCs/>
          <w:color w:val="000000"/>
          <w:lang w:eastAsia="uk-UA"/>
        </w:rPr>
      </w:pPr>
      <w:r>
        <w:rPr>
          <w:rStyle w:val="3"/>
          <w:b/>
          <w:bCs/>
          <w:color w:val="000000"/>
          <w:lang w:eastAsia="uk-UA"/>
        </w:rPr>
        <w:t>про запровадження системи енергоменеджменту та енергомоніторингу в бюджетній сфері Менської міської об’єднаної територіальної громади</w:t>
      </w:r>
    </w:p>
    <w:p w:rsidR="00F255C2" w:rsidRDefault="00F255C2" w:rsidP="00F255C2">
      <w:pPr>
        <w:pStyle w:val="30"/>
        <w:shd w:val="clear" w:color="auto" w:fill="auto"/>
        <w:spacing w:before="0" w:line="240" w:lineRule="auto"/>
        <w:ind w:left="360"/>
        <w:jc w:val="center"/>
        <w:rPr>
          <w:rStyle w:val="3"/>
          <w:b/>
          <w:bCs/>
          <w:color w:val="000000"/>
          <w:lang w:eastAsia="uk-UA"/>
        </w:rPr>
      </w:pPr>
    </w:p>
    <w:p w:rsidR="00F255C2" w:rsidRDefault="00F255C2" w:rsidP="00F255C2">
      <w:pPr>
        <w:pStyle w:val="30"/>
        <w:numPr>
          <w:ilvl w:val="0"/>
          <w:numId w:val="11"/>
        </w:numPr>
        <w:shd w:val="clear" w:color="auto" w:fill="auto"/>
        <w:spacing w:before="0" w:line="240" w:lineRule="auto"/>
        <w:jc w:val="center"/>
        <w:rPr>
          <w:rStyle w:val="3"/>
          <w:b/>
          <w:bCs/>
          <w:color w:val="000000"/>
          <w:lang w:eastAsia="uk-UA"/>
        </w:rPr>
      </w:pPr>
      <w:r>
        <w:rPr>
          <w:rStyle w:val="3"/>
          <w:b/>
          <w:bCs/>
          <w:color w:val="000000"/>
          <w:lang w:eastAsia="uk-UA"/>
        </w:rPr>
        <w:t>ЗАГАЛЬНІ ПОЛОЖЕННЯ</w:t>
      </w:r>
    </w:p>
    <w:p w:rsidR="00456871" w:rsidRPr="00456871" w:rsidRDefault="00456871" w:rsidP="00F255C2">
      <w:pPr>
        <w:pStyle w:val="22"/>
        <w:shd w:val="clear" w:color="auto" w:fill="auto"/>
        <w:tabs>
          <w:tab w:val="left" w:pos="5985"/>
        </w:tabs>
        <w:spacing w:before="0" w:after="0" w:line="240" w:lineRule="auto"/>
        <w:ind w:firstLine="0"/>
        <w:rPr>
          <w:rStyle w:val="21"/>
          <w:sz w:val="2"/>
          <w:szCs w:val="2"/>
          <w:shd w:val="clear" w:color="auto" w:fill="auto"/>
          <w:lang w:eastAsia="ru-RU"/>
        </w:rPr>
      </w:pPr>
      <w:r>
        <w:rPr>
          <w:rStyle w:val="21"/>
          <w:sz w:val="2"/>
          <w:szCs w:val="2"/>
          <w:shd w:val="clear" w:color="auto" w:fill="auto"/>
          <w:lang w:eastAsia="ru-RU"/>
        </w:rPr>
        <w:tab/>
      </w:r>
    </w:p>
    <w:p w:rsidR="00456871" w:rsidRPr="00456871" w:rsidRDefault="00456871" w:rsidP="00CB3E52">
      <w:pPr>
        <w:pStyle w:val="22"/>
        <w:numPr>
          <w:ilvl w:val="1"/>
          <w:numId w:val="1"/>
        </w:numPr>
        <w:shd w:val="clear" w:color="auto" w:fill="auto"/>
        <w:tabs>
          <w:tab w:val="left" w:pos="1194"/>
        </w:tabs>
        <w:spacing w:before="0" w:after="0" w:line="240" w:lineRule="auto"/>
        <w:ind w:firstLine="780"/>
        <w:rPr>
          <w:rStyle w:val="21"/>
          <w:sz w:val="2"/>
          <w:szCs w:val="2"/>
          <w:shd w:val="clear" w:color="auto" w:fill="auto"/>
          <w:lang w:eastAsia="ru-RU"/>
        </w:rPr>
      </w:pPr>
      <w:r w:rsidRPr="00456871">
        <w:rPr>
          <w:rStyle w:val="21"/>
          <w:color w:val="000000"/>
          <w:lang w:eastAsia="uk-UA"/>
        </w:rPr>
        <w:t>Положення про запровадження системи енергоменеджменту та енергомоніторингу в бюджетній сфері Менської міської об’єднаної територіальної громади (далі - Положення) сформує комплексний підхід щодо ефективного впровадження енергетичного менеджменту та налагодження ефективної роботи з інформаційною системою моніторингу споживання паливно-енергетичних ресурсів на об’єктах бюджетної сфери Менської міської об’єднаної територіальної громади (далі - інформаційна система моніторингу).</w:t>
      </w:r>
    </w:p>
    <w:p w:rsidR="00456871" w:rsidRDefault="00456871" w:rsidP="00CB3E52">
      <w:pPr>
        <w:pStyle w:val="22"/>
        <w:numPr>
          <w:ilvl w:val="1"/>
          <w:numId w:val="1"/>
        </w:numPr>
        <w:shd w:val="clear" w:color="auto" w:fill="auto"/>
        <w:tabs>
          <w:tab w:val="left" w:pos="1194"/>
        </w:tabs>
        <w:spacing w:before="0" w:after="0" w:line="240" w:lineRule="auto"/>
        <w:ind w:firstLine="780"/>
      </w:pPr>
      <w:r>
        <w:rPr>
          <w:rStyle w:val="21"/>
          <w:color w:val="000000"/>
          <w:lang w:eastAsia="uk-UA"/>
        </w:rPr>
        <w:t>Положення розроблено відповідно до діючих стандартів Україні у сфері енергоефективності та енергозбереження і встановлює вимоги до керівників та фахівців бюджетних установ щодо підтримання та покращання процедур енергетичного моніторингу, що дозволяють впровадити системний підхід для забезпечення постійного покращення енергетичних параметрів, ефективності використання енергетичних ресурсів та енергозбереження на об’єктах бюджетної сфери громади.</w:t>
      </w:r>
    </w:p>
    <w:p w:rsidR="00456871" w:rsidRDefault="00456871" w:rsidP="00CB3E52">
      <w:pPr>
        <w:pStyle w:val="22"/>
        <w:numPr>
          <w:ilvl w:val="1"/>
          <w:numId w:val="1"/>
        </w:numPr>
        <w:shd w:val="clear" w:color="auto" w:fill="auto"/>
        <w:tabs>
          <w:tab w:val="left" w:pos="1227"/>
        </w:tabs>
        <w:spacing w:before="0" w:after="0" w:line="240" w:lineRule="auto"/>
        <w:ind w:firstLine="780"/>
      </w:pPr>
      <w:r>
        <w:rPr>
          <w:rStyle w:val="21"/>
          <w:color w:val="000000"/>
          <w:lang w:eastAsia="uk-UA"/>
        </w:rPr>
        <w:t>У цьому Положенні терміни вживаються у наступному значенні:</w:t>
      </w:r>
    </w:p>
    <w:p w:rsidR="00456871" w:rsidRDefault="00456871" w:rsidP="00CB3E52">
      <w:pPr>
        <w:pStyle w:val="22"/>
        <w:numPr>
          <w:ilvl w:val="0"/>
          <w:numId w:val="7"/>
        </w:numPr>
        <w:shd w:val="clear" w:color="auto" w:fill="auto"/>
        <w:spacing w:before="0" w:after="0" w:line="240" w:lineRule="auto"/>
        <w:ind w:left="426"/>
      </w:pPr>
      <w:r>
        <w:rPr>
          <w:rStyle w:val="21"/>
          <w:color w:val="000000"/>
          <w:lang w:eastAsia="uk-UA"/>
        </w:rPr>
        <w:t>енергетичний менеджмент - процес управління енергоресурсами, спрямований на забезпечення їх раціонального та ефективного використання;</w:t>
      </w:r>
    </w:p>
    <w:p w:rsidR="00456871" w:rsidRDefault="00456871" w:rsidP="00CB3E52">
      <w:pPr>
        <w:pStyle w:val="22"/>
        <w:numPr>
          <w:ilvl w:val="0"/>
          <w:numId w:val="7"/>
        </w:numPr>
        <w:shd w:val="clear" w:color="auto" w:fill="auto"/>
        <w:spacing w:before="0" w:after="0" w:line="240" w:lineRule="auto"/>
        <w:ind w:left="426"/>
      </w:pPr>
      <w:r>
        <w:rPr>
          <w:rStyle w:val="21"/>
          <w:color w:val="000000"/>
          <w:lang w:eastAsia="uk-UA"/>
        </w:rPr>
        <w:t>енергоменеджер-особа, призначена керівником відповідальною за збір інформації про стан споживання енергоресурсів на закріплених за нею об’єктах;</w:t>
      </w:r>
    </w:p>
    <w:p w:rsidR="00456871" w:rsidRDefault="00456871" w:rsidP="00CB3E52">
      <w:pPr>
        <w:pStyle w:val="22"/>
        <w:numPr>
          <w:ilvl w:val="0"/>
          <w:numId w:val="7"/>
        </w:numPr>
        <w:shd w:val="clear" w:color="auto" w:fill="auto"/>
        <w:spacing w:before="0" w:after="0" w:line="240" w:lineRule="auto"/>
        <w:ind w:left="426" w:hanging="426"/>
      </w:pPr>
      <w:r>
        <w:rPr>
          <w:rStyle w:val="21"/>
          <w:color w:val="000000"/>
          <w:lang w:eastAsia="uk-UA"/>
        </w:rPr>
        <w:t>енергоменеджер відділу економічного розвитку та інвестицій - посадова особа, призначена відповідальною за збір та узагальнення інформації про стан споживання енергоресурсів об’єктами бюджетної сфери Менської міської об’єднаної територіальної громади;</w:t>
      </w:r>
    </w:p>
    <w:p w:rsidR="00456871" w:rsidRPr="00456871" w:rsidRDefault="00456871" w:rsidP="00CB3E52">
      <w:pPr>
        <w:pStyle w:val="22"/>
        <w:numPr>
          <w:ilvl w:val="0"/>
          <w:numId w:val="7"/>
        </w:numPr>
        <w:shd w:val="clear" w:color="auto" w:fill="auto"/>
        <w:spacing w:before="0" w:after="0" w:line="240" w:lineRule="auto"/>
        <w:ind w:left="426" w:hanging="426"/>
        <w:rPr>
          <w:rStyle w:val="21"/>
          <w:shd w:val="clear" w:color="auto" w:fill="auto"/>
        </w:rPr>
      </w:pPr>
      <w:r>
        <w:rPr>
          <w:rStyle w:val="21"/>
          <w:color w:val="000000"/>
          <w:lang w:eastAsia="uk-UA"/>
        </w:rPr>
        <w:t>енергоменеджер сектору з питань енергоменеджменту та енергозбереження - посадова особа, призначена відповідальною за збір та узагальнення інформації про стан споживання енергоресурсів об’єктами бюджетної сфери Менської міської об’єднаної територіальної громади;</w:t>
      </w:r>
    </w:p>
    <w:p w:rsidR="00456871" w:rsidRPr="00456871" w:rsidRDefault="00456871" w:rsidP="00CB3E52">
      <w:pPr>
        <w:pStyle w:val="22"/>
        <w:numPr>
          <w:ilvl w:val="0"/>
          <w:numId w:val="7"/>
        </w:numPr>
        <w:shd w:val="clear" w:color="auto" w:fill="auto"/>
        <w:tabs>
          <w:tab w:val="left" w:pos="1194"/>
        </w:tabs>
        <w:spacing w:before="0" w:after="0" w:line="240" w:lineRule="auto"/>
        <w:ind w:left="426" w:hanging="426"/>
        <w:rPr>
          <w:lang w:eastAsia="ru-RU"/>
        </w:rPr>
      </w:pPr>
      <w:r>
        <w:rPr>
          <w:rStyle w:val="21"/>
          <w:color w:val="000000"/>
          <w:lang w:eastAsia="uk-UA"/>
        </w:rPr>
        <w:t xml:space="preserve">енергетичний моніторинг - сукупність заходів, спрямованих на безперервне від стеження за споживанням енергоносіїв об’єктами </w:t>
      </w:r>
      <w:r>
        <w:rPr>
          <w:rStyle w:val="21"/>
          <w:color w:val="000000"/>
          <w:lang w:eastAsia="uk-UA"/>
        </w:rPr>
        <w:lastRenderedPageBreak/>
        <w:t>бюджетн</w:t>
      </w:r>
      <w:bookmarkStart w:id="1" w:name="_GoBack"/>
      <w:bookmarkEnd w:id="1"/>
      <w:r>
        <w:rPr>
          <w:rStyle w:val="21"/>
          <w:color w:val="000000"/>
          <w:lang w:eastAsia="uk-UA"/>
        </w:rPr>
        <w:t>ої сфери з метою систематизації інформації, виявлення</w:t>
      </w:r>
      <w:r w:rsidR="00034DCF">
        <w:rPr>
          <w:rStyle w:val="21"/>
          <w:color w:val="000000"/>
          <w:lang w:eastAsia="uk-UA"/>
        </w:rPr>
        <w:t xml:space="preserve"> невідповідностей або порушень, визначення  пріоритетних </w:t>
      </w:r>
      <w:r w:rsidR="00034DCF">
        <w:rPr>
          <w:rStyle w:val="21"/>
          <w:color w:val="000000"/>
          <w:lang w:eastAsia="uk-UA"/>
        </w:rPr>
        <w:t>заходів</w:t>
      </w:r>
      <w:r w:rsidR="00034DCF">
        <w:rPr>
          <w:rStyle w:val="21"/>
          <w:color w:val="000000"/>
          <w:lang w:eastAsia="uk-UA"/>
        </w:rPr>
        <w:t xml:space="preserve"> енергозбереження;</w:t>
      </w:r>
    </w:p>
    <w:p w:rsidR="00456871" w:rsidRDefault="00456871" w:rsidP="00CB3E52">
      <w:pPr>
        <w:pStyle w:val="22"/>
        <w:numPr>
          <w:ilvl w:val="0"/>
          <w:numId w:val="7"/>
        </w:numPr>
        <w:shd w:val="clear" w:color="auto" w:fill="auto"/>
        <w:spacing w:before="0" w:after="0" w:line="240" w:lineRule="auto"/>
        <w:ind w:left="426" w:hanging="426"/>
      </w:pPr>
      <w:r>
        <w:rPr>
          <w:rStyle w:val="21"/>
          <w:color w:val="000000"/>
          <w:lang w:eastAsia="uk-UA"/>
        </w:rPr>
        <w:t>енергоефективність - ефективне (раціональне) використання енергетичних ресурсів, тобто використання меншої кількості енергії для забезпечення того ж рівня енергетичного забезпечення об’єктів бюджетної сфери;</w:t>
      </w:r>
    </w:p>
    <w:p w:rsidR="00456871" w:rsidRDefault="00456871" w:rsidP="00CB3E52">
      <w:pPr>
        <w:pStyle w:val="22"/>
        <w:numPr>
          <w:ilvl w:val="0"/>
          <w:numId w:val="7"/>
        </w:numPr>
        <w:shd w:val="clear" w:color="auto" w:fill="auto"/>
        <w:spacing w:before="0" w:after="0" w:line="240" w:lineRule="auto"/>
        <w:ind w:left="426" w:hanging="426"/>
      </w:pPr>
      <w:r>
        <w:rPr>
          <w:rStyle w:val="21"/>
          <w:color w:val="000000"/>
          <w:lang w:eastAsia="uk-UA"/>
        </w:rPr>
        <w:t xml:space="preserve">відділ економічного розвитку та інвестицій (далі - Відділ) - виконавчий орган з питань здійснення функцій місцевого самоврядування, в </w:t>
      </w:r>
      <w:proofErr w:type="spellStart"/>
      <w:r>
        <w:rPr>
          <w:rStyle w:val="21"/>
          <w:color w:val="000000"/>
          <w:lang w:eastAsia="uk-UA"/>
        </w:rPr>
        <w:t>т.ч</w:t>
      </w:r>
      <w:proofErr w:type="spellEnd"/>
      <w:r>
        <w:rPr>
          <w:rStyle w:val="21"/>
          <w:color w:val="000000"/>
          <w:lang w:eastAsia="uk-UA"/>
        </w:rPr>
        <w:t>. у сфері енергоефективності та енергозбереження на території Менської міської об’єднаної територіальної громади;</w:t>
      </w:r>
    </w:p>
    <w:p w:rsidR="00456871" w:rsidRDefault="00456871" w:rsidP="00CB3E52">
      <w:pPr>
        <w:pStyle w:val="22"/>
        <w:numPr>
          <w:ilvl w:val="0"/>
          <w:numId w:val="7"/>
        </w:numPr>
        <w:shd w:val="clear" w:color="auto" w:fill="auto"/>
        <w:spacing w:before="0" w:after="0" w:line="240" w:lineRule="auto"/>
        <w:ind w:left="426" w:hanging="426"/>
      </w:pPr>
      <w:r>
        <w:rPr>
          <w:rStyle w:val="21"/>
          <w:color w:val="000000"/>
          <w:lang w:eastAsia="uk-UA"/>
        </w:rPr>
        <w:t>сектор з питань енергоменеджменту та енергозбереження (далі - Сектор) - виконавчий орган з питань здійснення функцій місцевого самоврядування, у сфері енергоефективності та енергозбереження на території Менської міської об’єднаної територіальної громади;</w:t>
      </w:r>
    </w:p>
    <w:p w:rsidR="00EE4F0D" w:rsidRDefault="00EE4F0D" w:rsidP="00CB3E52">
      <w:pPr>
        <w:pStyle w:val="22"/>
        <w:numPr>
          <w:ilvl w:val="0"/>
          <w:numId w:val="7"/>
        </w:numPr>
        <w:shd w:val="clear" w:color="auto" w:fill="auto"/>
        <w:spacing w:before="0" w:after="0" w:line="240" w:lineRule="auto"/>
        <w:ind w:left="426" w:hanging="426"/>
      </w:pPr>
      <w:r>
        <w:rPr>
          <w:rStyle w:val="21"/>
          <w:color w:val="000000"/>
          <w:lang w:eastAsia="uk-UA"/>
        </w:rPr>
        <w:t>інформаційна система моніторингу споживання паливно-енергетичних ресурсів на об’єктах бюджетної сфери Менської міської об’єднаної територіальної громади (інформаційна система моніторингу) - електронний програмний продукт, який використовується енергоменеджерами для внесення інформації про споживання об’єктами бюджетної сфери паливно- енергетичних ресурсів;</w:t>
      </w:r>
    </w:p>
    <w:p w:rsidR="00EE4F0D" w:rsidRDefault="00EE4F0D" w:rsidP="00CB3E52">
      <w:pPr>
        <w:pStyle w:val="22"/>
        <w:numPr>
          <w:ilvl w:val="0"/>
          <w:numId w:val="7"/>
        </w:numPr>
        <w:shd w:val="clear" w:color="auto" w:fill="auto"/>
        <w:spacing w:before="0" w:after="0" w:line="240" w:lineRule="auto"/>
        <w:ind w:left="426" w:hanging="426"/>
      </w:pPr>
      <w:r>
        <w:rPr>
          <w:rStyle w:val="21"/>
          <w:color w:val="000000"/>
          <w:lang w:eastAsia="uk-UA"/>
        </w:rPr>
        <w:t>об’єкти бюджетної сфери - будівля, приміщення, що утримуються за рахунок коштів міського бюджету або за рахунок коштів комунальних установ, підприємств і організацій та відповідно на які витрачаються паливно- енергетичні ресурси;</w:t>
      </w:r>
    </w:p>
    <w:p w:rsidR="00EE4F0D" w:rsidRDefault="00EE4F0D" w:rsidP="00CB3E52">
      <w:pPr>
        <w:pStyle w:val="22"/>
        <w:numPr>
          <w:ilvl w:val="0"/>
          <w:numId w:val="7"/>
        </w:numPr>
        <w:shd w:val="clear" w:color="auto" w:fill="auto"/>
        <w:spacing w:before="0" w:after="0" w:line="240" w:lineRule="auto"/>
        <w:ind w:left="426" w:hanging="426"/>
      </w:pPr>
      <w:r>
        <w:rPr>
          <w:rStyle w:val="21"/>
          <w:color w:val="000000"/>
          <w:lang w:eastAsia="uk-UA"/>
        </w:rPr>
        <w:t>процес вимірювання споживання енергетичних ресурсів - сукупність операцій, які дають змогу визначити значення обсягів використання енергетичних ресурсів;</w:t>
      </w:r>
    </w:p>
    <w:p w:rsidR="00923843" w:rsidRDefault="00923843" w:rsidP="00CB3E52">
      <w:pPr>
        <w:pStyle w:val="22"/>
        <w:numPr>
          <w:ilvl w:val="0"/>
          <w:numId w:val="6"/>
        </w:numPr>
        <w:shd w:val="clear" w:color="auto" w:fill="auto"/>
        <w:spacing w:before="0" w:after="0" w:line="240" w:lineRule="auto"/>
        <w:ind w:left="426"/>
      </w:pPr>
      <w:r>
        <w:rPr>
          <w:rStyle w:val="21"/>
          <w:color w:val="000000"/>
          <w:lang w:eastAsia="uk-UA"/>
        </w:rPr>
        <w:t>прилади обліку, за допомогою яких здійснюється контроль за споживанням енергоносіїв на об’єктах бюджетної сфери Менської міської об’єднаної територіальної громади:</w:t>
      </w:r>
    </w:p>
    <w:p w:rsidR="00923843" w:rsidRDefault="00923843" w:rsidP="00CB3E52">
      <w:pPr>
        <w:pStyle w:val="22"/>
        <w:numPr>
          <w:ilvl w:val="0"/>
          <w:numId w:val="2"/>
        </w:numPr>
        <w:shd w:val="clear" w:color="auto" w:fill="auto"/>
        <w:tabs>
          <w:tab w:val="left" w:pos="586"/>
        </w:tabs>
        <w:spacing w:before="0" w:after="0" w:line="240" w:lineRule="auto"/>
        <w:ind w:firstLine="360"/>
      </w:pPr>
      <w:r>
        <w:rPr>
          <w:rStyle w:val="21"/>
          <w:color w:val="000000"/>
          <w:lang w:eastAsia="uk-UA"/>
        </w:rPr>
        <w:t>лічильники газу;</w:t>
      </w:r>
    </w:p>
    <w:p w:rsidR="00923843" w:rsidRDefault="00923843" w:rsidP="00CB3E52">
      <w:pPr>
        <w:pStyle w:val="22"/>
        <w:numPr>
          <w:ilvl w:val="0"/>
          <w:numId w:val="2"/>
        </w:numPr>
        <w:shd w:val="clear" w:color="auto" w:fill="auto"/>
        <w:tabs>
          <w:tab w:val="left" w:pos="591"/>
        </w:tabs>
        <w:spacing w:before="0" w:after="0" w:line="240" w:lineRule="auto"/>
        <w:ind w:firstLine="360"/>
      </w:pPr>
      <w:r>
        <w:rPr>
          <w:rStyle w:val="21"/>
          <w:color w:val="000000"/>
          <w:lang w:eastAsia="uk-UA"/>
        </w:rPr>
        <w:t>лічильники холодної та гарячої води;</w:t>
      </w:r>
    </w:p>
    <w:p w:rsidR="00923843" w:rsidRDefault="00923843" w:rsidP="00CB3E52">
      <w:pPr>
        <w:pStyle w:val="22"/>
        <w:numPr>
          <w:ilvl w:val="0"/>
          <w:numId w:val="2"/>
        </w:numPr>
        <w:shd w:val="clear" w:color="auto" w:fill="auto"/>
        <w:tabs>
          <w:tab w:val="left" w:pos="591"/>
        </w:tabs>
        <w:spacing w:before="0" w:after="0" w:line="240" w:lineRule="auto"/>
        <w:ind w:firstLine="360"/>
      </w:pPr>
      <w:r>
        <w:rPr>
          <w:rStyle w:val="21"/>
          <w:color w:val="000000"/>
          <w:lang w:eastAsia="uk-UA"/>
        </w:rPr>
        <w:t>лічильники теплової енергії;</w:t>
      </w:r>
    </w:p>
    <w:p w:rsidR="00923843" w:rsidRDefault="00923843" w:rsidP="00CB3E52">
      <w:pPr>
        <w:pStyle w:val="22"/>
        <w:numPr>
          <w:ilvl w:val="0"/>
          <w:numId w:val="2"/>
        </w:numPr>
        <w:shd w:val="clear" w:color="auto" w:fill="auto"/>
        <w:tabs>
          <w:tab w:val="left" w:pos="591"/>
        </w:tabs>
        <w:spacing w:before="0" w:after="0" w:line="240" w:lineRule="auto"/>
        <w:ind w:firstLine="360"/>
      </w:pPr>
      <w:r>
        <w:rPr>
          <w:rStyle w:val="21"/>
          <w:color w:val="000000"/>
          <w:lang w:eastAsia="uk-UA"/>
        </w:rPr>
        <w:t>лічильники електроенергії;</w:t>
      </w:r>
    </w:p>
    <w:p w:rsidR="00923843" w:rsidRPr="00923843" w:rsidRDefault="00923843" w:rsidP="00CB3E52">
      <w:pPr>
        <w:pStyle w:val="22"/>
        <w:numPr>
          <w:ilvl w:val="0"/>
          <w:numId w:val="2"/>
        </w:numPr>
        <w:shd w:val="clear" w:color="auto" w:fill="auto"/>
        <w:tabs>
          <w:tab w:val="left" w:pos="596"/>
        </w:tabs>
        <w:spacing w:before="0" w:after="0" w:line="240" w:lineRule="auto"/>
        <w:ind w:left="360" w:firstLine="0"/>
        <w:rPr>
          <w:rStyle w:val="21"/>
          <w:shd w:val="clear" w:color="auto" w:fill="auto"/>
        </w:rPr>
      </w:pPr>
      <w:r w:rsidRPr="00923843">
        <w:rPr>
          <w:rStyle w:val="21"/>
          <w:color w:val="000000"/>
          <w:lang w:eastAsia="uk-UA"/>
        </w:rPr>
        <w:t xml:space="preserve">термометри для виміру температури зовнішнього та внутрішнього повітря. </w:t>
      </w:r>
    </w:p>
    <w:p w:rsidR="00954066" w:rsidRDefault="00954066" w:rsidP="00CB3E52">
      <w:pPr>
        <w:pStyle w:val="22"/>
        <w:shd w:val="clear" w:color="auto" w:fill="auto"/>
        <w:tabs>
          <w:tab w:val="left" w:pos="596"/>
        </w:tabs>
        <w:spacing w:before="0" w:after="0" w:line="240" w:lineRule="auto"/>
        <w:ind w:firstLine="360"/>
      </w:pPr>
      <w:r>
        <w:rPr>
          <w:rStyle w:val="21"/>
          <w:color w:val="000000"/>
          <w:lang w:eastAsia="uk-UA"/>
        </w:rPr>
        <w:tab/>
      </w:r>
      <w:r w:rsidR="00923843" w:rsidRPr="00923843">
        <w:rPr>
          <w:rStyle w:val="21"/>
          <w:color w:val="000000"/>
          <w:lang w:eastAsia="uk-UA"/>
        </w:rPr>
        <w:t>Всі прилади обліку, за допомогою яких здійснюється контроль споживання</w:t>
      </w:r>
      <w:r w:rsidR="00923843">
        <w:rPr>
          <w:rStyle w:val="21"/>
          <w:color w:val="000000"/>
          <w:lang w:eastAsia="uk-UA"/>
        </w:rPr>
        <w:t xml:space="preserve"> </w:t>
      </w:r>
      <w:r w:rsidR="00923843" w:rsidRPr="00923843">
        <w:rPr>
          <w:rStyle w:val="21"/>
          <w:color w:val="000000"/>
          <w:lang w:eastAsia="uk-UA"/>
        </w:rPr>
        <w:t>енергоносіїв, повинні бути сертифіковані на території України відповідно до чинного законодавства.</w:t>
      </w:r>
    </w:p>
    <w:p w:rsidR="00923843" w:rsidRDefault="00954066" w:rsidP="00CB3E52">
      <w:pPr>
        <w:pStyle w:val="22"/>
        <w:shd w:val="clear" w:color="auto" w:fill="auto"/>
        <w:tabs>
          <w:tab w:val="left" w:pos="596"/>
        </w:tabs>
        <w:spacing w:before="0" w:after="0" w:line="240" w:lineRule="auto"/>
        <w:ind w:firstLine="360"/>
      </w:pPr>
      <w:r>
        <w:tab/>
      </w:r>
      <w:r w:rsidR="00923843">
        <w:rPr>
          <w:rStyle w:val="21"/>
          <w:color w:val="000000"/>
          <w:lang w:eastAsia="uk-UA"/>
        </w:rPr>
        <w:t>Паливно-енергетичні ресурси - сукупність всіх природних і перетворених видів палива та енергії, які використовуються в національному господарстві;</w:t>
      </w:r>
    </w:p>
    <w:p w:rsidR="00923843" w:rsidRDefault="00923843" w:rsidP="00D5215B">
      <w:pPr>
        <w:pStyle w:val="22"/>
        <w:shd w:val="clear" w:color="auto" w:fill="auto"/>
        <w:spacing w:before="0" w:after="0" w:line="240" w:lineRule="auto"/>
        <w:ind w:firstLine="360"/>
        <w:rPr>
          <w:rStyle w:val="21"/>
          <w:color w:val="000000"/>
          <w:lang w:eastAsia="uk-UA"/>
        </w:rPr>
      </w:pPr>
      <w:r>
        <w:rPr>
          <w:rStyle w:val="21"/>
          <w:color w:val="000000"/>
          <w:lang w:eastAsia="uk-UA"/>
        </w:rPr>
        <w:t xml:space="preserve">раціональне використання паливно-енергетичних ресурсів - досягнення максимальної ефективності використання паливно-енергетичних ресурсів </w:t>
      </w:r>
      <w:r>
        <w:rPr>
          <w:rStyle w:val="21"/>
          <w:color w:val="000000"/>
          <w:lang w:eastAsia="uk-UA"/>
        </w:rPr>
        <w:lastRenderedPageBreak/>
        <w:t>при існуючому рівні розвитку техніки та технології і одночасному зниженні техногенного впливу на навколишнє природне середовище.</w:t>
      </w:r>
    </w:p>
    <w:p w:rsidR="00954066" w:rsidRDefault="00954066" w:rsidP="00D5215B">
      <w:pPr>
        <w:pStyle w:val="22"/>
        <w:shd w:val="clear" w:color="auto" w:fill="auto"/>
        <w:spacing w:before="0" w:after="0" w:line="240" w:lineRule="auto"/>
        <w:ind w:firstLine="0"/>
      </w:pPr>
      <w:r>
        <w:tab/>
        <w:t>1.4. Дія цього Положення розповсюджується на:</w:t>
      </w:r>
    </w:p>
    <w:p w:rsidR="00954066" w:rsidRDefault="00954066" w:rsidP="00D5215B">
      <w:pPr>
        <w:pStyle w:val="22"/>
        <w:shd w:val="clear" w:color="auto" w:fill="auto"/>
        <w:spacing w:before="0" w:after="0" w:line="240" w:lineRule="auto"/>
        <w:ind w:firstLine="0"/>
      </w:pPr>
      <w:r>
        <w:t>- керівництво та працівників виконавчих органів Менської міської ради, комунальних установ, підприємств та організацій Менської міської ради;</w:t>
      </w:r>
    </w:p>
    <w:p w:rsidR="00954066" w:rsidRDefault="00954066" w:rsidP="00D5215B">
      <w:pPr>
        <w:pStyle w:val="22"/>
        <w:shd w:val="clear" w:color="auto" w:fill="auto"/>
        <w:spacing w:before="0" w:after="0" w:line="240" w:lineRule="auto"/>
        <w:ind w:firstLine="0"/>
      </w:pPr>
      <w:r>
        <w:t>- енергоменеджерів Менської міської ради та її виконавчих органів, комунальних установ, підприємств та організацій;</w:t>
      </w:r>
    </w:p>
    <w:p w:rsidR="00954472" w:rsidRDefault="00954066" w:rsidP="00D5215B">
      <w:pPr>
        <w:pStyle w:val="22"/>
        <w:shd w:val="clear" w:color="auto" w:fill="auto"/>
        <w:tabs>
          <w:tab w:val="left" w:pos="562"/>
        </w:tabs>
        <w:spacing w:before="0" w:after="0" w:line="240" w:lineRule="auto"/>
        <w:ind w:firstLine="0"/>
      </w:pPr>
      <w:r>
        <w:t xml:space="preserve">- </w:t>
      </w:r>
      <w:r w:rsidR="00954472">
        <w:rPr>
          <w:rStyle w:val="21"/>
          <w:color w:val="000000"/>
          <w:lang w:eastAsia="uk-UA"/>
        </w:rPr>
        <w:t xml:space="preserve">відділ </w:t>
      </w:r>
      <w:r w:rsidR="007D3ED9">
        <w:rPr>
          <w:rStyle w:val="21"/>
          <w:color w:val="000000"/>
          <w:lang w:eastAsia="uk-UA"/>
        </w:rPr>
        <w:t>економічного розвитку та інвестицій</w:t>
      </w:r>
      <w:r w:rsidR="00954472">
        <w:rPr>
          <w:rStyle w:val="21"/>
          <w:color w:val="000000"/>
          <w:lang w:eastAsia="uk-UA"/>
        </w:rPr>
        <w:t xml:space="preserve"> Менської міської ради, </w:t>
      </w:r>
      <w:r w:rsidR="007D3ED9">
        <w:rPr>
          <w:rStyle w:val="21"/>
          <w:color w:val="000000"/>
          <w:lang w:eastAsia="uk-UA"/>
        </w:rPr>
        <w:t>сектор</w:t>
      </w:r>
      <w:r w:rsidR="00954472">
        <w:rPr>
          <w:rStyle w:val="21"/>
          <w:color w:val="000000"/>
          <w:lang w:eastAsia="uk-UA"/>
        </w:rPr>
        <w:t xml:space="preserve"> з </w:t>
      </w:r>
      <w:r w:rsidR="007D3ED9">
        <w:rPr>
          <w:rStyle w:val="21"/>
          <w:color w:val="000000"/>
          <w:lang w:eastAsia="uk-UA"/>
        </w:rPr>
        <w:t>питань</w:t>
      </w:r>
      <w:r w:rsidR="00954472">
        <w:rPr>
          <w:rStyle w:val="21"/>
          <w:color w:val="000000"/>
          <w:lang w:eastAsia="uk-UA"/>
        </w:rPr>
        <w:t xml:space="preserve"> енергозбереження та енергоменеджменту.</w:t>
      </w:r>
    </w:p>
    <w:p w:rsidR="00954472" w:rsidRPr="00CB3E52" w:rsidRDefault="00954472" w:rsidP="00D5215B">
      <w:pPr>
        <w:pStyle w:val="22"/>
        <w:numPr>
          <w:ilvl w:val="1"/>
          <w:numId w:val="9"/>
        </w:numPr>
        <w:shd w:val="clear" w:color="auto" w:fill="auto"/>
        <w:tabs>
          <w:tab w:val="left" w:pos="1328"/>
        </w:tabs>
        <w:spacing w:before="0" w:after="0" w:line="240" w:lineRule="auto"/>
        <w:ind w:left="0" w:firstLine="709"/>
        <w:rPr>
          <w:rStyle w:val="21"/>
          <w:shd w:val="clear" w:color="auto" w:fill="auto"/>
        </w:rPr>
      </w:pPr>
      <w:r>
        <w:rPr>
          <w:rStyle w:val="21"/>
          <w:color w:val="000000"/>
          <w:lang w:eastAsia="uk-UA"/>
        </w:rPr>
        <w:t>Застосування в роботі цього Положення дозволить забезпечити повне та якісне наповнення інформаційної системи моніторингу необхідними показниками, проведення детального аналізу використання енергетичних ресурсів на об’єктах бюджетної сфери Менської міської об’єднаної територіальної громади, сприяти ефективному впровадженню заходів з енергозбереження та реалізації енергоефективних проектів у громаді.</w:t>
      </w:r>
    </w:p>
    <w:p w:rsidR="00CB3E52" w:rsidRPr="00CB3E52" w:rsidRDefault="00CB3E52" w:rsidP="00D5215B">
      <w:pPr>
        <w:pStyle w:val="22"/>
        <w:shd w:val="clear" w:color="auto" w:fill="auto"/>
        <w:tabs>
          <w:tab w:val="left" w:pos="1328"/>
        </w:tabs>
        <w:spacing w:before="0" w:after="0" w:line="240" w:lineRule="auto"/>
        <w:ind w:firstLine="0"/>
        <w:rPr>
          <w:rStyle w:val="21"/>
          <w:shd w:val="clear" w:color="auto" w:fill="auto"/>
        </w:rPr>
      </w:pPr>
    </w:p>
    <w:p w:rsidR="00CB3E52" w:rsidRPr="00CB3E52" w:rsidRDefault="00CB3E52" w:rsidP="00D5215B">
      <w:pPr>
        <w:pStyle w:val="22"/>
        <w:numPr>
          <w:ilvl w:val="0"/>
          <w:numId w:val="9"/>
        </w:numPr>
        <w:shd w:val="clear" w:color="auto" w:fill="auto"/>
        <w:tabs>
          <w:tab w:val="left" w:pos="1328"/>
        </w:tabs>
        <w:spacing w:before="0" w:after="0" w:line="240" w:lineRule="auto"/>
        <w:jc w:val="center"/>
        <w:rPr>
          <w:rStyle w:val="21"/>
          <w:b/>
          <w:shd w:val="clear" w:color="auto" w:fill="auto"/>
        </w:rPr>
      </w:pPr>
      <w:r w:rsidRPr="00CB3E52">
        <w:rPr>
          <w:rStyle w:val="21"/>
          <w:b/>
          <w:color w:val="000000"/>
          <w:lang w:eastAsia="uk-UA"/>
        </w:rPr>
        <w:t>ФУНКЦІО</w:t>
      </w:r>
      <w:r w:rsidR="00E51127">
        <w:rPr>
          <w:rStyle w:val="21"/>
          <w:b/>
          <w:color w:val="000000"/>
          <w:lang w:eastAsia="uk-UA"/>
        </w:rPr>
        <w:t>Н</w:t>
      </w:r>
      <w:r w:rsidRPr="00CB3E52">
        <w:rPr>
          <w:rStyle w:val="21"/>
          <w:b/>
          <w:color w:val="000000"/>
          <w:lang w:eastAsia="uk-UA"/>
        </w:rPr>
        <w:t>УВАННЯ СИСТЕМИ ЕНЕРГОМЕНЕДЖМЕНТУ ТА ЕНЕРГОМОНІТОРИНГУ В МЕНСЬКІЙ ГРОМАДІ</w:t>
      </w:r>
    </w:p>
    <w:p w:rsidR="00E52A4C" w:rsidRDefault="00E52A4C" w:rsidP="00D5215B">
      <w:pPr>
        <w:pStyle w:val="22"/>
        <w:shd w:val="clear" w:color="auto" w:fill="auto"/>
        <w:spacing w:before="0" w:after="0" w:line="240" w:lineRule="auto"/>
        <w:ind w:firstLine="760"/>
      </w:pPr>
      <w:r>
        <w:rPr>
          <w:rStyle w:val="21"/>
          <w:color w:val="000000"/>
          <w:lang w:eastAsia="uk-UA"/>
        </w:rPr>
        <w:t>Безперервне функціонування системи енергоменеджменту та енергомоніторингу в Менської міської об’єднаної територіальної громади включає оперативний контроль та аналіз показників енергоефективності, а також моніторинг реалізації енергоефективних та енергозберігаючих проектів.</w:t>
      </w:r>
    </w:p>
    <w:p w:rsidR="00E52A4C" w:rsidRDefault="00E52A4C" w:rsidP="00D5215B">
      <w:pPr>
        <w:pStyle w:val="22"/>
        <w:shd w:val="clear" w:color="auto" w:fill="auto"/>
        <w:spacing w:before="0" w:after="0" w:line="240" w:lineRule="auto"/>
        <w:ind w:firstLine="760"/>
      </w:pPr>
      <w:r>
        <w:rPr>
          <w:rStyle w:val="21"/>
          <w:color w:val="000000"/>
          <w:lang w:eastAsia="uk-UA"/>
        </w:rPr>
        <w:t>Для досягнення мети застосування процедури моніторингу на відповідальних осіб покладено функціональні обов’язки, зокрема:</w:t>
      </w:r>
    </w:p>
    <w:p w:rsidR="00E52A4C" w:rsidRDefault="00E51127" w:rsidP="00D5215B">
      <w:pPr>
        <w:pStyle w:val="22"/>
        <w:shd w:val="clear" w:color="auto" w:fill="auto"/>
        <w:tabs>
          <w:tab w:val="left" w:pos="1328"/>
        </w:tabs>
        <w:spacing w:before="0" w:after="0" w:line="240" w:lineRule="auto"/>
        <w:ind w:firstLine="0"/>
      </w:pPr>
      <w:r>
        <w:rPr>
          <w:rStyle w:val="21"/>
          <w:color w:val="000000"/>
          <w:lang w:eastAsia="uk-UA"/>
        </w:rPr>
        <w:t>2.1. К</w:t>
      </w:r>
      <w:r w:rsidR="00E52A4C">
        <w:rPr>
          <w:rStyle w:val="21"/>
          <w:color w:val="000000"/>
          <w:lang w:eastAsia="uk-UA"/>
        </w:rPr>
        <w:t>ерівництво Менської міської ради та її виконавчих органів, комунальних установ, підприємств та організацій:</w:t>
      </w:r>
    </w:p>
    <w:p w:rsidR="00E52A4C" w:rsidRDefault="00E51127" w:rsidP="00D5215B">
      <w:pPr>
        <w:pStyle w:val="22"/>
        <w:shd w:val="clear" w:color="auto" w:fill="auto"/>
        <w:tabs>
          <w:tab w:val="left" w:pos="1383"/>
        </w:tabs>
        <w:spacing w:before="0" w:after="0" w:line="240" w:lineRule="auto"/>
        <w:ind w:firstLine="0"/>
        <w:rPr>
          <w:rStyle w:val="21"/>
          <w:color w:val="000000"/>
          <w:lang w:eastAsia="uk-UA"/>
        </w:rPr>
      </w:pPr>
      <w:r>
        <w:rPr>
          <w:rStyle w:val="21"/>
          <w:color w:val="000000"/>
          <w:lang w:eastAsia="uk-UA"/>
        </w:rPr>
        <w:t>2.1.1. п</w:t>
      </w:r>
      <w:r w:rsidR="00E52A4C">
        <w:rPr>
          <w:rStyle w:val="21"/>
          <w:color w:val="000000"/>
          <w:lang w:eastAsia="uk-UA"/>
        </w:rPr>
        <w:t>ризначає енергоменеджерів, відповідальних за збір та внесення до інформаційної системи моніторингу щоденної інформації про споживання енергоносіїв на об’єктах бюджетної сфери, а також за дотримання дисципліни їх споживання.</w:t>
      </w:r>
    </w:p>
    <w:p w:rsidR="00E51127" w:rsidRDefault="00E51127" w:rsidP="00D5215B">
      <w:pPr>
        <w:pStyle w:val="22"/>
        <w:shd w:val="clear" w:color="auto" w:fill="auto"/>
        <w:spacing w:before="0" w:after="0" w:line="240" w:lineRule="auto"/>
        <w:ind w:firstLine="760"/>
      </w:pPr>
      <w:r>
        <w:rPr>
          <w:rStyle w:val="21"/>
          <w:color w:val="000000"/>
          <w:lang w:eastAsia="uk-UA"/>
        </w:rPr>
        <w:t>Списки енергоменеджерів надаються Відділу (Сектору) із зазначенням необхідних реквізитів та контактів (назва структурного підрозділу, прізвище, ім’я, по-батькові, посада, номери стаціонарного та мобільного телефонів, електронна адреса).</w:t>
      </w:r>
    </w:p>
    <w:p w:rsidR="00E51127" w:rsidRDefault="00376833" w:rsidP="00D5215B">
      <w:pPr>
        <w:pStyle w:val="22"/>
        <w:numPr>
          <w:ilvl w:val="2"/>
          <w:numId w:val="13"/>
        </w:numPr>
        <w:shd w:val="clear" w:color="auto" w:fill="auto"/>
        <w:tabs>
          <w:tab w:val="left" w:pos="284"/>
        </w:tabs>
        <w:spacing w:before="0" w:after="0" w:line="240" w:lineRule="auto"/>
        <w:ind w:left="0" w:firstLine="0"/>
      </w:pPr>
      <w:r>
        <w:rPr>
          <w:rStyle w:val="21"/>
          <w:color w:val="000000"/>
          <w:lang w:eastAsia="uk-UA"/>
        </w:rPr>
        <w:t>о</w:t>
      </w:r>
      <w:r w:rsidR="00E51127">
        <w:rPr>
          <w:rStyle w:val="21"/>
          <w:color w:val="000000"/>
          <w:lang w:eastAsia="uk-UA"/>
        </w:rPr>
        <w:t>рганізовує роботу в частині ефективного споживання енергоносіїв та ведення енергомоніторингу;</w:t>
      </w:r>
    </w:p>
    <w:p w:rsidR="00E51127" w:rsidRDefault="00E51127" w:rsidP="00D5215B">
      <w:pPr>
        <w:pStyle w:val="22"/>
        <w:numPr>
          <w:ilvl w:val="2"/>
          <w:numId w:val="13"/>
        </w:numPr>
        <w:shd w:val="clear" w:color="auto" w:fill="auto"/>
        <w:tabs>
          <w:tab w:val="left" w:pos="709"/>
        </w:tabs>
        <w:spacing w:before="0" w:after="0" w:line="240" w:lineRule="auto"/>
        <w:ind w:left="0" w:firstLine="0"/>
      </w:pPr>
      <w:r>
        <w:rPr>
          <w:rStyle w:val="21"/>
          <w:color w:val="000000"/>
          <w:lang w:eastAsia="uk-UA"/>
        </w:rPr>
        <w:t>забезпечує внесення відповідних змін та доповнень до посадових інструкцій призначених осіб, в частині виконання функцій енергоменеджерів, визначених цим Положенням;</w:t>
      </w:r>
    </w:p>
    <w:p w:rsidR="00E51127" w:rsidRDefault="00E51127" w:rsidP="00D5215B">
      <w:pPr>
        <w:pStyle w:val="22"/>
        <w:numPr>
          <w:ilvl w:val="2"/>
          <w:numId w:val="13"/>
        </w:numPr>
        <w:shd w:val="clear" w:color="auto" w:fill="auto"/>
        <w:tabs>
          <w:tab w:val="left" w:pos="567"/>
        </w:tabs>
        <w:spacing w:before="0" w:after="0" w:line="240" w:lineRule="auto"/>
        <w:ind w:left="0" w:firstLine="0"/>
      </w:pPr>
      <w:r>
        <w:rPr>
          <w:rStyle w:val="21"/>
          <w:color w:val="000000"/>
          <w:lang w:eastAsia="uk-UA"/>
        </w:rPr>
        <w:t xml:space="preserve"> на період відсутності призначених енергоменеджерів, визначає осіб, які виконують їх обов’язки, таким чином забезпечуючи безперервність функціонування інформаційної системи моніторингу;</w:t>
      </w:r>
    </w:p>
    <w:p w:rsidR="00E51127" w:rsidRPr="00D51E3E" w:rsidRDefault="00E51127" w:rsidP="00D5215B">
      <w:pPr>
        <w:pStyle w:val="22"/>
        <w:numPr>
          <w:ilvl w:val="2"/>
          <w:numId w:val="13"/>
        </w:numPr>
        <w:shd w:val="clear" w:color="auto" w:fill="auto"/>
        <w:tabs>
          <w:tab w:val="left" w:pos="567"/>
        </w:tabs>
        <w:spacing w:before="0" w:after="0" w:line="240" w:lineRule="auto"/>
        <w:ind w:left="0" w:firstLine="0"/>
        <w:rPr>
          <w:rStyle w:val="21"/>
          <w:shd w:val="clear" w:color="auto" w:fill="auto"/>
        </w:rPr>
      </w:pPr>
      <w:r>
        <w:rPr>
          <w:rStyle w:val="21"/>
          <w:color w:val="000000"/>
          <w:lang w:eastAsia="uk-UA"/>
        </w:rPr>
        <w:t xml:space="preserve">здійснює контроль за виконанням покладених на енергоменеджерів </w:t>
      </w:r>
      <w:r>
        <w:rPr>
          <w:rStyle w:val="21"/>
          <w:color w:val="000000"/>
          <w:lang w:eastAsia="uk-UA"/>
        </w:rPr>
        <w:lastRenderedPageBreak/>
        <w:t>функцій в частині щоденного наповнення інформаційної системи моніторингу;</w:t>
      </w:r>
    </w:p>
    <w:p w:rsidR="00D51E3E" w:rsidRPr="001D2090" w:rsidRDefault="00D51E3E" w:rsidP="00D5215B">
      <w:pPr>
        <w:pStyle w:val="22"/>
        <w:numPr>
          <w:ilvl w:val="2"/>
          <w:numId w:val="13"/>
        </w:numPr>
        <w:shd w:val="clear" w:color="auto" w:fill="auto"/>
        <w:tabs>
          <w:tab w:val="left" w:pos="709"/>
        </w:tabs>
        <w:spacing w:before="0" w:after="0" w:line="240" w:lineRule="auto"/>
        <w:ind w:left="0" w:firstLine="0"/>
        <w:rPr>
          <w:rStyle w:val="21"/>
          <w:shd w:val="clear" w:color="auto" w:fill="auto"/>
        </w:rPr>
      </w:pPr>
      <w:r>
        <w:rPr>
          <w:rStyle w:val="21"/>
          <w:color w:val="000000"/>
          <w:lang w:eastAsia="uk-UA"/>
        </w:rPr>
        <w:t>забезпечує робочі місця енергоменеджерів необхідним комп’ютерним обладнанням з доступом до мережі Інтернет</w:t>
      </w:r>
      <w:r w:rsidR="00376833">
        <w:rPr>
          <w:rStyle w:val="21"/>
          <w:color w:val="000000"/>
          <w:lang w:eastAsia="uk-UA"/>
        </w:rPr>
        <w:t xml:space="preserve"> для внесення відповідних даних щодо споживання паливно – енергетичних ресурсів до інформаційної системи моніторингу;</w:t>
      </w:r>
    </w:p>
    <w:p w:rsidR="001D2090" w:rsidRPr="001D2090" w:rsidRDefault="001D2090" w:rsidP="00D5215B">
      <w:pPr>
        <w:pStyle w:val="22"/>
        <w:numPr>
          <w:ilvl w:val="2"/>
          <w:numId w:val="13"/>
        </w:numPr>
        <w:shd w:val="clear" w:color="auto" w:fill="auto"/>
        <w:spacing w:before="0" w:after="0" w:line="240" w:lineRule="auto"/>
        <w:ind w:left="0" w:firstLine="0"/>
        <w:rPr>
          <w:rStyle w:val="21"/>
          <w:shd w:val="clear" w:color="auto" w:fill="auto"/>
        </w:rPr>
      </w:pPr>
      <w:r>
        <w:rPr>
          <w:rStyle w:val="21"/>
          <w:color w:val="000000"/>
          <w:lang w:eastAsia="uk-UA"/>
        </w:rPr>
        <w:t>щомісячно проводить аналіз ефективності використання енергетичних ресурсів по відношенню до аналогічного періоду минулого року;</w:t>
      </w:r>
    </w:p>
    <w:p w:rsidR="001D2090" w:rsidRDefault="001D2090" w:rsidP="00D5215B">
      <w:pPr>
        <w:pStyle w:val="22"/>
        <w:numPr>
          <w:ilvl w:val="2"/>
          <w:numId w:val="13"/>
        </w:numPr>
        <w:shd w:val="clear" w:color="auto" w:fill="auto"/>
        <w:spacing w:before="0" w:after="0" w:line="240" w:lineRule="auto"/>
        <w:ind w:left="0" w:firstLine="0"/>
      </w:pPr>
      <w:r>
        <w:rPr>
          <w:rStyle w:val="21"/>
          <w:color w:val="000000"/>
          <w:lang w:eastAsia="uk-UA"/>
        </w:rPr>
        <w:t>при виявленні розбіжностей у виставлених рахунках до показників фактичного споживання енергетичних ресурсів проводить аналіз та перевірку і вживає заходів щодо усунення розбіжностей;</w:t>
      </w:r>
    </w:p>
    <w:p w:rsidR="001D2090" w:rsidRDefault="001D2090" w:rsidP="00D5215B">
      <w:pPr>
        <w:pStyle w:val="22"/>
        <w:numPr>
          <w:ilvl w:val="2"/>
          <w:numId w:val="13"/>
        </w:numPr>
        <w:shd w:val="clear" w:color="auto" w:fill="auto"/>
        <w:tabs>
          <w:tab w:val="left" w:pos="709"/>
        </w:tabs>
        <w:spacing w:before="0" w:after="0" w:line="240" w:lineRule="auto"/>
        <w:ind w:left="0" w:firstLine="0"/>
      </w:pPr>
      <w:r>
        <w:rPr>
          <w:rStyle w:val="21"/>
          <w:color w:val="000000"/>
          <w:lang w:eastAsia="uk-UA"/>
        </w:rPr>
        <w:t>Відділ (Сектор) до 1 вересня розробляє та надає на затвердження план дій (пропозиції) щодо впровадження енергозберігаючих заходів та енергоефективних проектів на об’єктах бюджетної сфери та щоквартально інформує про їх виконання;</w:t>
      </w:r>
    </w:p>
    <w:p w:rsidR="001D2090" w:rsidRPr="001D2090" w:rsidRDefault="001D2090" w:rsidP="00D5215B">
      <w:pPr>
        <w:pStyle w:val="22"/>
        <w:numPr>
          <w:ilvl w:val="2"/>
          <w:numId w:val="13"/>
        </w:numPr>
        <w:shd w:val="clear" w:color="auto" w:fill="auto"/>
        <w:spacing w:before="0" w:after="0" w:line="240" w:lineRule="auto"/>
        <w:ind w:left="0" w:firstLine="0"/>
        <w:rPr>
          <w:rStyle w:val="21"/>
          <w:shd w:val="clear" w:color="auto" w:fill="auto"/>
        </w:rPr>
      </w:pPr>
      <w:r>
        <w:rPr>
          <w:rStyle w:val="21"/>
          <w:color w:val="000000"/>
          <w:lang w:eastAsia="uk-UA"/>
        </w:rPr>
        <w:t>Відділ (Сектор) на підставі щорічного звіту про споживання енергетичних ресурсів формує потребу в коштах на наступний рік.</w:t>
      </w:r>
    </w:p>
    <w:p w:rsidR="001D2090" w:rsidRDefault="001D2090" w:rsidP="00D5215B">
      <w:pPr>
        <w:pStyle w:val="22"/>
        <w:shd w:val="clear" w:color="auto" w:fill="auto"/>
        <w:tabs>
          <w:tab w:val="left" w:pos="1398"/>
        </w:tabs>
        <w:spacing w:before="0" w:after="0" w:line="240" w:lineRule="auto"/>
        <w:ind w:firstLine="0"/>
        <w:rPr>
          <w:rStyle w:val="21"/>
          <w:color w:val="000000"/>
          <w:lang w:eastAsia="uk-UA"/>
        </w:rPr>
      </w:pPr>
      <w:r>
        <w:rPr>
          <w:rStyle w:val="21"/>
          <w:color w:val="000000"/>
          <w:lang w:eastAsia="uk-UA"/>
        </w:rPr>
        <w:t xml:space="preserve">2.2. </w:t>
      </w:r>
      <w:r w:rsidR="00987C73">
        <w:rPr>
          <w:rStyle w:val="21"/>
          <w:color w:val="000000"/>
          <w:lang w:eastAsia="uk-UA"/>
        </w:rPr>
        <w:t xml:space="preserve"> </w:t>
      </w:r>
      <w:r>
        <w:rPr>
          <w:rStyle w:val="21"/>
          <w:color w:val="000000"/>
          <w:lang w:eastAsia="uk-UA"/>
        </w:rPr>
        <w:t>Енергоменеджери забезпечують:</w:t>
      </w:r>
    </w:p>
    <w:p w:rsidR="00E54A9B" w:rsidRDefault="001D2090" w:rsidP="00D5215B">
      <w:pPr>
        <w:pStyle w:val="22"/>
        <w:shd w:val="clear" w:color="auto" w:fill="auto"/>
        <w:tabs>
          <w:tab w:val="left" w:pos="1398"/>
        </w:tabs>
        <w:spacing w:before="0" w:after="0" w:line="240" w:lineRule="auto"/>
        <w:ind w:firstLine="0"/>
        <w:rPr>
          <w:rStyle w:val="21"/>
          <w:color w:val="000000"/>
          <w:lang w:eastAsia="uk-UA"/>
        </w:rPr>
      </w:pPr>
      <w:r>
        <w:rPr>
          <w:rStyle w:val="21"/>
          <w:color w:val="000000"/>
          <w:lang w:eastAsia="uk-UA"/>
        </w:rPr>
        <w:t>2.2.1. облік лічильників енергоносіїв в будівлі (</w:t>
      </w:r>
      <w:r w:rsidR="00E54A9B">
        <w:rPr>
          <w:rStyle w:val="21"/>
          <w:color w:val="000000"/>
          <w:lang w:eastAsia="uk-UA"/>
        </w:rPr>
        <w:t>/</w:t>
      </w:r>
      <w:proofErr w:type="spellStart"/>
      <w:r w:rsidR="00E54A9B">
        <w:rPr>
          <w:rStyle w:val="21"/>
          <w:color w:val="000000"/>
          <w:lang w:eastAsia="uk-UA"/>
        </w:rPr>
        <w:t>ях</w:t>
      </w:r>
      <w:proofErr w:type="spellEnd"/>
      <w:r>
        <w:rPr>
          <w:rStyle w:val="21"/>
          <w:color w:val="000000"/>
          <w:lang w:eastAsia="uk-UA"/>
        </w:rPr>
        <w:t>)</w:t>
      </w:r>
      <w:r w:rsidR="00E54A9B">
        <w:rPr>
          <w:rStyle w:val="21"/>
          <w:color w:val="000000"/>
          <w:lang w:eastAsia="uk-UA"/>
        </w:rPr>
        <w:t xml:space="preserve"> та внесення відповідних даних до інформаційної системи моніторингу;</w:t>
      </w:r>
    </w:p>
    <w:p w:rsidR="001D2090" w:rsidRDefault="00E54A9B" w:rsidP="00D5215B">
      <w:pPr>
        <w:pStyle w:val="22"/>
        <w:shd w:val="clear" w:color="auto" w:fill="auto"/>
        <w:tabs>
          <w:tab w:val="left" w:pos="1398"/>
        </w:tabs>
        <w:spacing w:before="0" w:after="0" w:line="240" w:lineRule="auto"/>
        <w:ind w:firstLine="0"/>
        <w:rPr>
          <w:rStyle w:val="21"/>
          <w:color w:val="000000"/>
          <w:lang w:eastAsia="uk-UA"/>
        </w:rPr>
      </w:pPr>
      <w:r>
        <w:rPr>
          <w:rStyle w:val="21"/>
          <w:color w:val="000000"/>
          <w:lang w:eastAsia="uk-UA"/>
        </w:rPr>
        <w:t>2.2.2. щотижневе (щосереди в період з 15:00 до 17:00) зняття показників споживання енергетичних ресурсів з наявних приладів обліку (лічильників) та внесення їх до інформаційної системи моніторингу;</w:t>
      </w:r>
    </w:p>
    <w:p w:rsidR="00E54A9B" w:rsidRDefault="00E54A9B" w:rsidP="00D5215B">
      <w:pPr>
        <w:pStyle w:val="22"/>
        <w:shd w:val="clear" w:color="auto" w:fill="auto"/>
        <w:tabs>
          <w:tab w:val="left" w:pos="1398"/>
        </w:tabs>
        <w:spacing w:before="0" w:after="0" w:line="240" w:lineRule="auto"/>
        <w:ind w:firstLine="0"/>
        <w:rPr>
          <w:rStyle w:val="21"/>
          <w:color w:val="000000"/>
          <w:lang w:eastAsia="uk-UA"/>
        </w:rPr>
      </w:pPr>
      <w:r>
        <w:rPr>
          <w:rStyle w:val="21"/>
          <w:color w:val="000000"/>
          <w:lang w:eastAsia="uk-UA"/>
        </w:rPr>
        <w:t>2.2.3. щотижневий оперативний контроль за споживанням енергетичних ресурсів. У разі відхилення більш ніж на 10% від споживання за попередню добу, відповідальний енергоменеджер з’ясовує причину відхилення і інформує керівника бюджетної установи та енергоменеджера Відділу (Сектору);</w:t>
      </w:r>
    </w:p>
    <w:p w:rsidR="0005156D" w:rsidRDefault="0005156D" w:rsidP="00D5215B">
      <w:pPr>
        <w:pStyle w:val="22"/>
        <w:shd w:val="clear" w:color="auto" w:fill="auto"/>
        <w:tabs>
          <w:tab w:val="left" w:pos="1398"/>
        </w:tabs>
        <w:spacing w:before="0" w:after="0" w:line="240" w:lineRule="auto"/>
        <w:ind w:firstLine="0"/>
        <w:rPr>
          <w:rStyle w:val="21"/>
          <w:color w:val="000000"/>
          <w:lang w:eastAsia="uk-UA"/>
        </w:rPr>
      </w:pPr>
      <w:r>
        <w:rPr>
          <w:rStyle w:val="21"/>
          <w:color w:val="000000"/>
          <w:lang w:eastAsia="uk-UA"/>
        </w:rPr>
        <w:t>2.2.4. щоденну фіксацію середньо фактичної внутрішньої температури у приміщеннях, будівлі(/</w:t>
      </w:r>
      <w:proofErr w:type="spellStart"/>
      <w:r>
        <w:rPr>
          <w:rStyle w:val="21"/>
          <w:color w:val="000000"/>
          <w:lang w:eastAsia="uk-UA"/>
        </w:rPr>
        <w:t>ях</w:t>
      </w:r>
      <w:proofErr w:type="spellEnd"/>
      <w:r>
        <w:rPr>
          <w:rStyle w:val="21"/>
          <w:color w:val="000000"/>
          <w:lang w:eastAsia="uk-UA"/>
        </w:rPr>
        <w:t>) під час опалювального періоду;</w:t>
      </w:r>
    </w:p>
    <w:p w:rsidR="0005156D" w:rsidRDefault="0005156D"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2.2.5. щомісячну фіксацію в інформаційній системі моніторингу даних про виставлені рахунки за енергоносії;</w:t>
      </w:r>
    </w:p>
    <w:p w:rsidR="0005156D" w:rsidRDefault="0005156D"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2.2.6. на об’єктах бюджетної сфери, які самостійно укладають договори на надання житлово-комунальних послуг, щомісячне проведення аналізу при наявності розбіжностей у виставлених рахунках з показниками фактичного споживання енергетичних ресурсів та вжиття заходів щодо їх усунення;</w:t>
      </w:r>
    </w:p>
    <w:p w:rsidR="0005156D" w:rsidRDefault="0005156D"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2.2.7. внесення щомісяця інформації щодо середньомісячної кількості присутніх дітей (ДНЗ), учнів (школи), відвідувачів (амбулаторії загальної практики - сімейної медицини, заклади культури тощо) та окремо щодо загальної кількості присутніх людей (разом із штатними працівниками);</w:t>
      </w:r>
    </w:p>
    <w:p w:rsidR="00313C74" w:rsidRDefault="00313C74"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2.2.8. щомісячну фіксацію даних про помісячні нормативи на паливно- енергетичні та водні ресурси;</w:t>
      </w:r>
    </w:p>
    <w:p w:rsidR="00313C74" w:rsidRDefault="00313C74" w:rsidP="00D5215B">
      <w:pPr>
        <w:pStyle w:val="22"/>
        <w:shd w:val="clear" w:color="auto" w:fill="auto"/>
        <w:tabs>
          <w:tab w:val="left" w:pos="1027"/>
        </w:tabs>
        <w:spacing w:before="0" w:after="0" w:line="240" w:lineRule="auto"/>
        <w:ind w:left="709" w:hanging="709"/>
        <w:rPr>
          <w:rStyle w:val="21"/>
          <w:color w:val="000000"/>
          <w:lang w:eastAsia="uk-UA"/>
        </w:rPr>
      </w:pPr>
      <w:r>
        <w:rPr>
          <w:rStyle w:val="21"/>
          <w:color w:val="000000"/>
          <w:lang w:eastAsia="uk-UA"/>
        </w:rPr>
        <w:t>2.2.9. щомісячну фіксацію даних щодо діючих тарифів на енергоносії;</w:t>
      </w:r>
    </w:p>
    <w:p w:rsidR="00313C74" w:rsidRDefault="00313C74"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 xml:space="preserve">2.2.10. за результатами закриття звітних місяців, формування та надання </w:t>
      </w:r>
      <w:r>
        <w:rPr>
          <w:rStyle w:val="21"/>
          <w:color w:val="000000"/>
          <w:lang w:eastAsia="uk-UA"/>
        </w:rPr>
        <w:lastRenderedPageBreak/>
        <w:t>керівнику звіту щодо фактичного споживання енергетичних ресурсів та відповідно до встановленого нормативу і при необхідності надання пояснення;</w:t>
      </w:r>
    </w:p>
    <w:p w:rsidR="00313C74" w:rsidRDefault="00313C74"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2.2.11. періодичні огляди підконтрольних об’єктів та визначення проблемних місць за результатами оглядів;</w:t>
      </w:r>
    </w:p>
    <w:p w:rsidR="00313C74" w:rsidRDefault="00313C74" w:rsidP="00D5215B">
      <w:pPr>
        <w:pStyle w:val="22"/>
        <w:shd w:val="clear" w:color="auto" w:fill="auto"/>
        <w:tabs>
          <w:tab w:val="left" w:pos="709"/>
        </w:tabs>
        <w:spacing w:before="0" w:after="0" w:line="240" w:lineRule="auto"/>
        <w:ind w:firstLine="0"/>
        <w:rPr>
          <w:rStyle w:val="21"/>
          <w:color w:val="000000"/>
          <w:lang w:eastAsia="uk-UA"/>
        </w:rPr>
      </w:pPr>
      <w:r>
        <w:rPr>
          <w:rStyle w:val="21"/>
          <w:color w:val="000000"/>
          <w:lang w:eastAsia="uk-UA"/>
        </w:rPr>
        <w:t>2.2.12. розроблення пропозицій щодо проведення заходів з енергозбереження;</w:t>
      </w:r>
    </w:p>
    <w:p w:rsidR="00313C74" w:rsidRDefault="00EA0C94" w:rsidP="00D5215B">
      <w:pPr>
        <w:pStyle w:val="22"/>
        <w:shd w:val="clear" w:color="auto" w:fill="auto"/>
        <w:tabs>
          <w:tab w:val="left" w:pos="1027"/>
        </w:tabs>
        <w:spacing w:before="0" w:after="0" w:line="240" w:lineRule="auto"/>
        <w:ind w:left="709" w:hanging="709"/>
        <w:rPr>
          <w:rStyle w:val="21"/>
          <w:color w:val="000000"/>
          <w:lang w:eastAsia="uk-UA"/>
        </w:rPr>
      </w:pPr>
      <w:r>
        <w:rPr>
          <w:rStyle w:val="21"/>
          <w:color w:val="000000"/>
          <w:lang w:eastAsia="uk-UA"/>
        </w:rPr>
        <w:t>2.2.13. енергоефективну експлуатацію високотехнологічного обладнання;</w:t>
      </w:r>
    </w:p>
    <w:p w:rsidR="00EA0C94" w:rsidRDefault="00EA0C94"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 xml:space="preserve">2.2.14. </w:t>
      </w:r>
      <w:r w:rsidR="00701CAA">
        <w:rPr>
          <w:rStyle w:val="21"/>
          <w:color w:val="000000"/>
          <w:lang w:eastAsia="uk-UA"/>
        </w:rPr>
        <w:t>ведення реєстру енергоспоживаючого та енергогенеруючого обладнання;</w:t>
      </w:r>
    </w:p>
    <w:p w:rsidR="00701CAA" w:rsidRDefault="00701CAA"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2.2.15. збір даних щодо дотримання вимог санітарно-гігієнічних нормативів в будівлях (приміщеннях);</w:t>
      </w:r>
    </w:p>
    <w:p w:rsidR="00701CAA" w:rsidRDefault="00701CAA"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 xml:space="preserve">2.2.16. </w:t>
      </w:r>
      <w:r w:rsidR="009F0613">
        <w:rPr>
          <w:rStyle w:val="21"/>
          <w:color w:val="000000"/>
          <w:lang w:eastAsia="uk-UA"/>
        </w:rPr>
        <w:t>ведення паспортів систем життєзабезпечення будівлі (опалення, електропостачання, водопостачання, вентиляції тощо);</w:t>
      </w:r>
    </w:p>
    <w:p w:rsidR="009F0613" w:rsidRDefault="009F0613" w:rsidP="00D5215B">
      <w:pPr>
        <w:pStyle w:val="22"/>
        <w:shd w:val="clear" w:color="auto" w:fill="auto"/>
        <w:tabs>
          <w:tab w:val="left" w:pos="1027"/>
        </w:tabs>
        <w:spacing w:before="0" w:after="0" w:line="240" w:lineRule="auto"/>
        <w:ind w:firstLine="0"/>
        <w:rPr>
          <w:rStyle w:val="21"/>
          <w:color w:val="000000"/>
          <w:lang w:eastAsia="uk-UA"/>
        </w:rPr>
      </w:pPr>
      <w:r>
        <w:rPr>
          <w:rStyle w:val="21"/>
          <w:color w:val="000000"/>
          <w:lang w:eastAsia="uk-UA"/>
        </w:rPr>
        <w:t>2.2.17. за результатами закриття звітних місяців формування та подання керівнику звіту щодо фактичного споживання енергетичних ресурсів та відпов</w:t>
      </w:r>
      <w:r w:rsidR="004144DB">
        <w:rPr>
          <w:rStyle w:val="21"/>
          <w:color w:val="000000"/>
          <w:lang w:eastAsia="uk-UA"/>
        </w:rPr>
        <w:t>ідно до встановленого нормативу.</w:t>
      </w:r>
    </w:p>
    <w:p w:rsidR="004144DB" w:rsidRDefault="004144DB" w:rsidP="00D5215B">
      <w:pPr>
        <w:pStyle w:val="22"/>
        <w:shd w:val="clear" w:color="auto" w:fill="auto"/>
        <w:tabs>
          <w:tab w:val="left" w:pos="1027"/>
        </w:tabs>
        <w:spacing w:before="0" w:after="0" w:line="240" w:lineRule="auto"/>
        <w:ind w:firstLine="0"/>
      </w:pPr>
      <w:r>
        <w:t>2.3. Відділ (Сектор):</w:t>
      </w:r>
    </w:p>
    <w:p w:rsidR="004144DB" w:rsidRDefault="004144DB" w:rsidP="00D5215B">
      <w:pPr>
        <w:pStyle w:val="22"/>
        <w:shd w:val="clear" w:color="auto" w:fill="auto"/>
        <w:tabs>
          <w:tab w:val="left" w:pos="1057"/>
        </w:tabs>
        <w:spacing w:before="0" w:after="0" w:line="240" w:lineRule="auto"/>
        <w:ind w:firstLine="0"/>
        <w:rPr>
          <w:rStyle w:val="21"/>
          <w:color w:val="000000"/>
          <w:lang w:eastAsia="uk-UA"/>
        </w:rPr>
      </w:pPr>
      <w:r>
        <w:t xml:space="preserve">2.3.1. </w:t>
      </w:r>
      <w:r>
        <w:rPr>
          <w:rStyle w:val="21"/>
          <w:color w:val="000000"/>
          <w:lang w:eastAsia="uk-UA"/>
        </w:rPr>
        <w:t>забезпечує функціонування інформаційної системи моніторингу;</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2.3.2. здійснює контроль за допомогою інформаційної системи моніторингу за реальним споживанням паливно-енергетичних ресурсів на об’єктах бюджетної сфери Менської міської об’єднаної територіальної громади;</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2.3.3. забезпечує загальний аналіз споживання енергетичних ресурсів, ефективності проведених енергозберігаючих заходів та реалізованих енергоефективних проектів в розрізі розпорядників коштів, а у разі потреби - по окремих будівлях чи приміщеннях об’єктів бюджетної сфери;</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2.3.4. на основі проведеного аналізу формує звіти міському голові;</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2.3.5. готує матеріали для проведення нарад, заходів, семінарів з питань функціонування системи енергетичного менеджменту в Менської міської об’єднаної територіальної громади;</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2.3.6. готує пропозиції та реалізовує заходи з енергозбереження на об’єктах бюджетної сфери Менської міської об’єднаної територіальної громади;</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2.3.7. при необхідності проводить обстеження, аудити, перевірки бюджетних організацій, комунальних установ та підприємств міста в частині використання паливно-енергетичних ресурсів;</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2.3.8. забезпечує ведення реєстру енергоефективних проектів;</w:t>
      </w:r>
    </w:p>
    <w:p w:rsidR="004144DB" w:rsidRDefault="004144D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2.3.9. проводить навчання енергоменеджерів в частині їх діяльності з обліку енергоресурсів та користування інформаційною системою моніторингу.</w:t>
      </w:r>
    </w:p>
    <w:p w:rsidR="001071FE" w:rsidRDefault="001071FE" w:rsidP="00D5215B">
      <w:pPr>
        <w:pStyle w:val="22"/>
        <w:shd w:val="clear" w:color="auto" w:fill="auto"/>
        <w:tabs>
          <w:tab w:val="left" w:pos="1038"/>
        </w:tabs>
        <w:spacing w:before="0" w:after="0" w:line="240" w:lineRule="auto"/>
        <w:ind w:firstLine="0"/>
        <w:rPr>
          <w:rStyle w:val="21"/>
          <w:color w:val="000000"/>
          <w:lang w:eastAsia="uk-UA"/>
        </w:rPr>
      </w:pPr>
    </w:p>
    <w:p w:rsidR="001071FE" w:rsidRPr="00AB18D7" w:rsidRDefault="00AB18D7" w:rsidP="00D5215B">
      <w:pPr>
        <w:pStyle w:val="22"/>
        <w:numPr>
          <w:ilvl w:val="0"/>
          <w:numId w:val="9"/>
        </w:numPr>
        <w:shd w:val="clear" w:color="auto" w:fill="auto"/>
        <w:tabs>
          <w:tab w:val="left" w:pos="1038"/>
        </w:tabs>
        <w:spacing w:before="0" w:after="0" w:line="240" w:lineRule="auto"/>
        <w:jc w:val="center"/>
        <w:rPr>
          <w:rStyle w:val="21"/>
          <w:b/>
          <w:shd w:val="clear" w:color="auto" w:fill="auto"/>
        </w:rPr>
      </w:pPr>
      <w:r>
        <w:rPr>
          <w:rStyle w:val="21"/>
          <w:b/>
          <w:color w:val="000000"/>
          <w:lang w:eastAsia="uk-UA"/>
        </w:rPr>
        <w:t>НАВЧАННЯ  ЕНЕРГОМЕНЕДЖЕРІВ</w:t>
      </w:r>
    </w:p>
    <w:p w:rsidR="00AB18D7" w:rsidRDefault="00824FEB"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 xml:space="preserve">3.1. Навчання енергоменеджерів, відповідальних за впровадження системи енергоменеджменту та енергомоніторингу в бюджетній сфері Менської міської об’єднаної територіальної громади, спрямоване на підвищення якості професійних навиків, формування у них високого професіоналізму, майстерності, сучасного економічного мислення, вміння працювати та </w:t>
      </w:r>
      <w:r>
        <w:rPr>
          <w:rStyle w:val="21"/>
          <w:color w:val="000000"/>
          <w:lang w:eastAsia="uk-UA"/>
        </w:rPr>
        <w:lastRenderedPageBreak/>
        <w:t>виконувати покладені на них обов’язки в нових соціально-економічних умовах, забезпечення на цій основі високої продуктивної праці та досягнення максимальної економії енергоресурсів.</w:t>
      </w:r>
    </w:p>
    <w:p w:rsidR="00513621" w:rsidRDefault="00513621"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 xml:space="preserve">3.2. </w:t>
      </w:r>
      <w:r w:rsidR="006C6D04">
        <w:rPr>
          <w:rStyle w:val="21"/>
          <w:color w:val="000000"/>
          <w:lang w:eastAsia="uk-UA"/>
        </w:rPr>
        <w:t>Навчання енергоменеджерів організовується Відділом (Сектором).</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3.3. Навчання енергоменеджерів у Відділі(Секторі) здійснюється відповідно до нормативно-правових актів у галузі енергоефективності та енергозбереження.</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3.4. Навчання з питань економного енергоспоживання здійснюється:</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 в процесі впровадження системи енергетичного менеджменту періодично, але не рідше 1 раз на рік;</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 після впровадження заходів з підвищення ефективності енергоспоживання.</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p>
    <w:p w:rsidR="006C6D04" w:rsidRDefault="006C6D04" w:rsidP="00D5215B">
      <w:pPr>
        <w:pStyle w:val="22"/>
        <w:numPr>
          <w:ilvl w:val="0"/>
          <w:numId w:val="9"/>
        </w:numPr>
        <w:shd w:val="clear" w:color="auto" w:fill="auto"/>
        <w:tabs>
          <w:tab w:val="left" w:pos="1038"/>
        </w:tabs>
        <w:spacing w:before="0" w:after="0" w:line="240" w:lineRule="auto"/>
        <w:jc w:val="center"/>
        <w:rPr>
          <w:rStyle w:val="21"/>
          <w:b/>
          <w:color w:val="000000"/>
          <w:lang w:eastAsia="uk-UA"/>
        </w:rPr>
      </w:pPr>
      <w:r>
        <w:rPr>
          <w:rStyle w:val="21"/>
          <w:b/>
          <w:color w:val="000000"/>
          <w:lang w:eastAsia="uk-UA"/>
        </w:rPr>
        <w:t>ВІДПОВІДАЛЬНІСТЬ</w:t>
      </w:r>
    </w:p>
    <w:p w:rsidR="006C6D04" w:rsidRDefault="006C6D04" w:rsidP="00D5215B">
      <w:pPr>
        <w:pStyle w:val="22"/>
        <w:shd w:val="clear" w:color="auto" w:fill="auto"/>
        <w:tabs>
          <w:tab w:val="left" w:pos="1038"/>
        </w:tabs>
        <w:spacing w:before="0" w:after="0" w:line="240" w:lineRule="auto"/>
        <w:ind w:firstLine="0"/>
        <w:rPr>
          <w:rStyle w:val="21"/>
          <w:color w:val="000000"/>
          <w:lang w:eastAsia="uk-UA"/>
        </w:rPr>
      </w:pPr>
      <w:r>
        <w:rPr>
          <w:rStyle w:val="21"/>
          <w:color w:val="000000"/>
          <w:lang w:eastAsia="uk-UA"/>
        </w:rPr>
        <w:t>4.1. Відповідальність за організацію та дотримання виконавчими органами Менської міської ради, комунальними установами, підприємствами та організаціями вимог зазначеного Положення покладається на їх керівників.</w:t>
      </w:r>
    </w:p>
    <w:p w:rsidR="006C6D04" w:rsidRDefault="006C6D04" w:rsidP="00D5215B">
      <w:pPr>
        <w:pStyle w:val="22"/>
        <w:shd w:val="clear" w:color="auto" w:fill="auto"/>
        <w:tabs>
          <w:tab w:val="left" w:pos="819"/>
        </w:tabs>
        <w:spacing w:before="0" w:after="0" w:line="240" w:lineRule="auto"/>
        <w:ind w:firstLine="0"/>
        <w:rPr>
          <w:rStyle w:val="21"/>
          <w:color w:val="000000"/>
          <w:lang w:eastAsia="uk-UA"/>
        </w:rPr>
      </w:pPr>
      <w:r>
        <w:rPr>
          <w:rStyle w:val="21"/>
          <w:color w:val="000000"/>
          <w:lang w:eastAsia="uk-UA"/>
        </w:rPr>
        <w:t>4.2. Керівники виконавчих органів Менської міської ради, комунальних установ, підприємств та організацій несуть дисциплінарну відповідальність за невиконання або неналежне виконання обов’язків, визначених пунктами 2.1.1 – 2.1.10 Положення.</w:t>
      </w:r>
    </w:p>
    <w:p w:rsidR="006C6D04" w:rsidRDefault="006C6D04" w:rsidP="00D5215B">
      <w:pPr>
        <w:pStyle w:val="22"/>
        <w:shd w:val="clear" w:color="auto" w:fill="auto"/>
        <w:tabs>
          <w:tab w:val="left" w:pos="819"/>
        </w:tabs>
        <w:spacing w:before="0" w:after="0" w:line="240" w:lineRule="auto"/>
        <w:ind w:firstLine="0"/>
      </w:pPr>
      <w:r>
        <w:rPr>
          <w:rStyle w:val="21"/>
          <w:color w:val="000000"/>
          <w:lang w:eastAsia="uk-UA"/>
        </w:rPr>
        <w:t>4.3. Енергоменеджери несуть дисциплінарну відповідальність за достовірність внесених до інформаційної системи моніторингу даних та належне виконання покладених обов’язків згідно з пунктами 2.2.1 – 2.2.17 Положення.</w:t>
      </w:r>
    </w:p>
    <w:p w:rsidR="00456871" w:rsidRDefault="00456871" w:rsidP="00456871">
      <w:pPr>
        <w:pStyle w:val="22"/>
        <w:shd w:val="clear" w:color="auto" w:fill="auto"/>
        <w:tabs>
          <w:tab w:val="left" w:pos="1194"/>
        </w:tabs>
        <w:spacing w:before="0" w:after="0" w:line="322" w:lineRule="exact"/>
        <w:ind w:firstLine="0"/>
        <w:rPr>
          <w:lang w:eastAsia="ru-RU"/>
        </w:rPr>
      </w:pPr>
    </w:p>
    <w:p w:rsidR="00D5215B" w:rsidRPr="00D5215B" w:rsidRDefault="00D5215B" w:rsidP="00D5215B">
      <w:pPr>
        <w:tabs>
          <w:tab w:val="left" w:pos="1860"/>
        </w:tabs>
        <w:rPr>
          <w:lang w:eastAsia="ru-RU"/>
        </w:rPr>
        <w:sectPr w:rsidR="00D5215B" w:rsidRPr="00D5215B" w:rsidSect="0071686F">
          <w:pgSz w:w="11900" w:h="16840"/>
          <w:pgMar w:top="851" w:right="1134" w:bottom="1276" w:left="1701" w:header="0" w:footer="6" w:gutter="0"/>
          <w:cols w:space="720"/>
          <w:noEndnote/>
          <w:docGrid w:linePitch="360"/>
        </w:sectPr>
      </w:pPr>
      <w:r>
        <w:rPr>
          <w:lang w:eastAsia="ru-RU"/>
        </w:rPr>
        <w:tab/>
      </w:r>
    </w:p>
    <w:p w:rsidR="00456871" w:rsidRDefault="00456871" w:rsidP="00456871">
      <w:pPr>
        <w:pStyle w:val="22"/>
        <w:framePr w:w="9841" w:h="15301" w:hRule="exact" w:wrap="none" w:vAnchor="page" w:hAnchor="page" w:x="1456" w:y="661"/>
        <w:shd w:val="clear" w:color="auto" w:fill="auto"/>
        <w:spacing w:before="0" w:after="0" w:line="322" w:lineRule="exact"/>
        <w:ind w:firstLine="0"/>
      </w:pPr>
    </w:p>
    <w:sectPr w:rsidR="00456871" w:rsidSect="00456871">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D"/>
    <w:multiLevelType w:val="multilevel"/>
    <w:tmpl w:val="0000000C"/>
    <w:lvl w:ilvl="0">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15661336"/>
    <w:multiLevelType w:val="multilevel"/>
    <w:tmpl w:val="6BCE2F46"/>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2B51049C"/>
    <w:multiLevelType w:val="hybridMultilevel"/>
    <w:tmpl w:val="4F5C0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74351A6"/>
    <w:multiLevelType w:val="hybridMultilevel"/>
    <w:tmpl w:val="AFCCCD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B86F15"/>
    <w:multiLevelType w:val="multilevel"/>
    <w:tmpl w:val="A81CD010"/>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15:restartNumberingAfterBreak="0">
    <w:nsid w:val="4CD01144"/>
    <w:multiLevelType w:val="multilevel"/>
    <w:tmpl w:val="16D8B5EC"/>
    <w:lvl w:ilvl="0">
      <w:start w:val="1"/>
      <w:numFmt w:val="decimal"/>
      <w:lvlText w:val="%1."/>
      <w:lvlJc w:val="left"/>
      <w:pPr>
        <w:ind w:left="450" w:hanging="450"/>
      </w:pPr>
      <w:rPr>
        <w:rFonts w:hint="default"/>
        <w:color w:val="000000"/>
      </w:rPr>
    </w:lvl>
    <w:lvl w:ilvl="1">
      <w:start w:val="5"/>
      <w:numFmt w:val="decimal"/>
      <w:lvlText w:val="%1.%2."/>
      <w:lvlJc w:val="left"/>
      <w:pPr>
        <w:ind w:left="2055" w:hanging="720"/>
      </w:pPr>
      <w:rPr>
        <w:rFonts w:hint="default"/>
        <w:color w:val="000000"/>
      </w:rPr>
    </w:lvl>
    <w:lvl w:ilvl="2">
      <w:start w:val="1"/>
      <w:numFmt w:val="decimal"/>
      <w:lvlText w:val="%1.%2.%3."/>
      <w:lvlJc w:val="left"/>
      <w:pPr>
        <w:ind w:left="3390" w:hanging="720"/>
      </w:pPr>
      <w:rPr>
        <w:rFonts w:hint="default"/>
        <w:color w:val="000000"/>
      </w:rPr>
    </w:lvl>
    <w:lvl w:ilvl="3">
      <w:start w:val="1"/>
      <w:numFmt w:val="decimal"/>
      <w:lvlText w:val="%1.%2.%3.%4."/>
      <w:lvlJc w:val="left"/>
      <w:pPr>
        <w:ind w:left="5085" w:hanging="1080"/>
      </w:pPr>
      <w:rPr>
        <w:rFonts w:hint="default"/>
        <w:color w:val="000000"/>
      </w:rPr>
    </w:lvl>
    <w:lvl w:ilvl="4">
      <w:start w:val="1"/>
      <w:numFmt w:val="decimal"/>
      <w:lvlText w:val="%1.%2.%3.%4.%5."/>
      <w:lvlJc w:val="left"/>
      <w:pPr>
        <w:ind w:left="6420" w:hanging="1080"/>
      </w:pPr>
      <w:rPr>
        <w:rFonts w:hint="default"/>
        <w:color w:val="000000"/>
      </w:rPr>
    </w:lvl>
    <w:lvl w:ilvl="5">
      <w:start w:val="1"/>
      <w:numFmt w:val="decimal"/>
      <w:lvlText w:val="%1.%2.%3.%4.%5.%6."/>
      <w:lvlJc w:val="left"/>
      <w:pPr>
        <w:ind w:left="8115" w:hanging="1440"/>
      </w:pPr>
      <w:rPr>
        <w:rFonts w:hint="default"/>
        <w:color w:val="000000"/>
      </w:rPr>
    </w:lvl>
    <w:lvl w:ilvl="6">
      <w:start w:val="1"/>
      <w:numFmt w:val="decimal"/>
      <w:lvlText w:val="%1.%2.%3.%4.%5.%6.%7."/>
      <w:lvlJc w:val="left"/>
      <w:pPr>
        <w:ind w:left="9810" w:hanging="1800"/>
      </w:pPr>
      <w:rPr>
        <w:rFonts w:hint="default"/>
        <w:color w:val="000000"/>
      </w:rPr>
    </w:lvl>
    <w:lvl w:ilvl="7">
      <w:start w:val="1"/>
      <w:numFmt w:val="decimal"/>
      <w:lvlText w:val="%1.%2.%3.%4.%5.%6.%7.%8."/>
      <w:lvlJc w:val="left"/>
      <w:pPr>
        <w:ind w:left="11145" w:hanging="1800"/>
      </w:pPr>
      <w:rPr>
        <w:rFonts w:hint="default"/>
        <w:color w:val="000000"/>
      </w:rPr>
    </w:lvl>
    <w:lvl w:ilvl="8">
      <w:start w:val="1"/>
      <w:numFmt w:val="decimal"/>
      <w:lvlText w:val="%1.%2.%3.%4.%5.%6.%7.%8.%9."/>
      <w:lvlJc w:val="left"/>
      <w:pPr>
        <w:ind w:left="12840" w:hanging="2160"/>
      </w:pPr>
      <w:rPr>
        <w:rFonts w:hint="default"/>
        <w:color w:val="000000"/>
      </w:rPr>
    </w:lvl>
  </w:abstractNum>
  <w:abstractNum w:abstractNumId="10" w15:restartNumberingAfterBreak="0">
    <w:nsid w:val="52A3770A"/>
    <w:multiLevelType w:val="multilevel"/>
    <w:tmpl w:val="6BCE2F46"/>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62A6360C"/>
    <w:multiLevelType w:val="multilevel"/>
    <w:tmpl w:val="46CEBF0C"/>
    <w:lvl w:ilvl="0">
      <w:start w:val="2"/>
      <w:numFmt w:val="decimal"/>
      <w:lvlText w:val="%1."/>
      <w:lvlJc w:val="left"/>
      <w:pPr>
        <w:ind w:left="450" w:hanging="450"/>
      </w:pPr>
      <w:rPr>
        <w:rFonts w:hint="default"/>
        <w:color w:val="000000"/>
      </w:rPr>
    </w:lvl>
    <w:lvl w:ilvl="1">
      <w:start w:val="1"/>
      <w:numFmt w:val="decimal"/>
      <w:lvlText w:val="%1.%2."/>
      <w:lvlJc w:val="left"/>
      <w:pPr>
        <w:ind w:left="2055" w:hanging="720"/>
      </w:pPr>
      <w:rPr>
        <w:rFonts w:hint="default"/>
        <w:color w:val="000000"/>
      </w:rPr>
    </w:lvl>
    <w:lvl w:ilvl="2">
      <w:start w:val="1"/>
      <w:numFmt w:val="decimal"/>
      <w:lvlText w:val="%1.%2.%3."/>
      <w:lvlJc w:val="left"/>
      <w:pPr>
        <w:ind w:left="3390" w:hanging="720"/>
      </w:pPr>
      <w:rPr>
        <w:rFonts w:hint="default"/>
        <w:color w:val="000000"/>
      </w:rPr>
    </w:lvl>
    <w:lvl w:ilvl="3">
      <w:start w:val="1"/>
      <w:numFmt w:val="decimal"/>
      <w:lvlText w:val="%1.%2.%3.%4."/>
      <w:lvlJc w:val="left"/>
      <w:pPr>
        <w:ind w:left="5085" w:hanging="1080"/>
      </w:pPr>
      <w:rPr>
        <w:rFonts w:hint="default"/>
        <w:color w:val="000000"/>
      </w:rPr>
    </w:lvl>
    <w:lvl w:ilvl="4">
      <w:start w:val="1"/>
      <w:numFmt w:val="decimal"/>
      <w:lvlText w:val="%1.%2.%3.%4.%5."/>
      <w:lvlJc w:val="left"/>
      <w:pPr>
        <w:ind w:left="6420" w:hanging="1080"/>
      </w:pPr>
      <w:rPr>
        <w:rFonts w:hint="default"/>
        <w:color w:val="000000"/>
      </w:rPr>
    </w:lvl>
    <w:lvl w:ilvl="5">
      <w:start w:val="1"/>
      <w:numFmt w:val="decimal"/>
      <w:lvlText w:val="%1.%2.%3.%4.%5.%6."/>
      <w:lvlJc w:val="left"/>
      <w:pPr>
        <w:ind w:left="8115" w:hanging="1440"/>
      </w:pPr>
      <w:rPr>
        <w:rFonts w:hint="default"/>
        <w:color w:val="000000"/>
      </w:rPr>
    </w:lvl>
    <w:lvl w:ilvl="6">
      <w:start w:val="1"/>
      <w:numFmt w:val="decimal"/>
      <w:lvlText w:val="%1.%2.%3.%4.%5.%6.%7."/>
      <w:lvlJc w:val="left"/>
      <w:pPr>
        <w:ind w:left="9810" w:hanging="1800"/>
      </w:pPr>
      <w:rPr>
        <w:rFonts w:hint="default"/>
        <w:color w:val="000000"/>
      </w:rPr>
    </w:lvl>
    <w:lvl w:ilvl="7">
      <w:start w:val="1"/>
      <w:numFmt w:val="decimal"/>
      <w:lvlText w:val="%1.%2.%3.%4.%5.%6.%7.%8."/>
      <w:lvlJc w:val="left"/>
      <w:pPr>
        <w:ind w:left="11145" w:hanging="1800"/>
      </w:pPr>
      <w:rPr>
        <w:rFonts w:hint="default"/>
        <w:color w:val="000000"/>
      </w:rPr>
    </w:lvl>
    <w:lvl w:ilvl="8">
      <w:start w:val="1"/>
      <w:numFmt w:val="decimal"/>
      <w:lvlText w:val="%1.%2.%3.%4.%5.%6.%7.%8.%9."/>
      <w:lvlJc w:val="left"/>
      <w:pPr>
        <w:ind w:left="12840" w:hanging="2160"/>
      </w:pPr>
      <w:rPr>
        <w:rFonts w:hint="default"/>
        <w:color w:val="000000"/>
      </w:rPr>
    </w:lvl>
  </w:abstractNum>
  <w:abstractNum w:abstractNumId="12" w15:restartNumberingAfterBreak="0">
    <w:nsid w:val="723059ED"/>
    <w:multiLevelType w:val="hybridMultilevel"/>
    <w:tmpl w:val="50D0C736"/>
    <w:lvl w:ilvl="0" w:tplc="0419000D">
      <w:start w:val="1"/>
      <w:numFmt w:val="bullet"/>
      <w:lvlText w:val=""/>
      <w:lvlJc w:val="left"/>
      <w:pPr>
        <w:ind w:left="7731" w:hanging="360"/>
      </w:pPr>
      <w:rPr>
        <w:rFonts w:ascii="Wingdings" w:hAnsi="Wingdings" w:hint="default"/>
      </w:rPr>
    </w:lvl>
    <w:lvl w:ilvl="1" w:tplc="04190003" w:tentative="1">
      <w:start w:val="1"/>
      <w:numFmt w:val="bullet"/>
      <w:lvlText w:val="o"/>
      <w:lvlJc w:val="left"/>
      <w:pPr>
        <w:ind w:left="8451" w:hanging="360"/>
      </w:pPr>
      <w:rPr>
        <w:rFonts w:ascii="Courier New" w:hAnsi="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13" w15:restartNumberingAfterBreak="0">
    <w:nsid w:val="73234ABF"/>
    <w:multiLevelType w:val="hybridMultilevel"/>
    <w:tmpl w:val="758CEB48"/>
    <w:lvl w:ilvl="0" w:tplc="0419000D">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hint="default"/>
      </w:rPr>
    </w:lvl>
    <w:lvl w:ilvl="8" w:tplc="04190005" w:tentative="1">
      <w:start w:val="1"/>
      <w:numFmt w:val="bullet"/>
      <w:lvlText w:val=""/>
      <w:lvlJc w:val="left"/>
      <w:pPr>
        <w:ind w:left="73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8"/>
  </w:num>
  <w:num w:numId="9">
    <w:abstractNumId w:val="9"/>
  </w:num>
  <w:num w:numId="10">
    <w:abstractNumId w:val="7"/>
  </w:num>
  <w:num w:numId="11">
    <w:abstractNumId w:val="6"/>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71"/>
    <w:rsid w:val="00034DCF"/>
    <w:rsid w:val="0005156D"/>
    <w:rsid w:val="001071FE"/>
    <w:rsid w:val="001D2090"/>
    <w:rsid w:val="001D3E86"/>
    <w:rsid w:val="001E7EE7"/>
    <w:rsid w:val="00313C74"/>
    <w:rsid w:val="00376833"/>
    <w:rsid w:val="004144DB"/>
    <w:rsid w:val="00456871"/>
    <w:rsid w:val="00513621"/>
    <w:rsid w:val="00570518"/>
    <w:rsid w:val="006C6D04"/>
    <w:rsid w:val="00701CAA"/>
    <w:rsid w:val="0071686F"/>
    <w:rsid w:val="007D3ED9"/>
    <w:rsid w:val="00824FEB"/>
    <w:rsid w:val="0082506D"/>
    <w:rsid w:val="00906ECF"/>
    <w:rsid w:val="00923843"/>
    <w:rsid w:val="00954066"/>
    <w:rsid w:val="00954472"/>
    <w:rsid w:val="00967016"/>
    <w:rsid w:val="00987C73"/>
    <w:rsid w:val="009F0613"/>
    <w:rsid w:val="00AB18D7"/>
    <w:rsid w:val="00B4492A"/>
    <w:rsid w:val="00B95D14"/>
    <w:rsid w:val="00CB3E52"/>
    <w:rsid w:val="00D51E3E"/>
    <w:rsid w:val="00D5215B"/>
    <w:rsid w:val="00E51127"/>
    <w:rsid w:val="00E52A4C"/>
    <w:rsid w:val="00E54A9B"/>
    <w:rsid w:val="00EA0C94"/>
    <w:rsid w:val="00EE4F0D"/>
    <w:rsid w:val="00F25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D0B"/>
  <w15:chartTrackingRefBased/>
  <w15:docId w15:val="{BF890B94-3157-4818-B094-7BA78D77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locked/>
    <w:rsid w:val="00456871"/>
    <w:rPr>
      <w:rFonts w:ascii="Times New Roman" w:hAnsi="Times New Roman" w:cs="Times New Roman"/>
      <w:b/>
      <w:bCs/>
      <w:sz w:val="19"/>
      <w:szCs w:val="19"/>
      <w:shd w:val="clear" w:color="auto" w:fill="FFFFFF"/>
    </w:rPr>
  </w:style>
  <w:style w:type="paragraph" w:customStyle="1" w:styleId="40">
    <w:name w:val="Основной текст (4)"/>
    <w:basedOn w:val="a"/>
    <w:link w:val="4"/>
    <w:uiPriority w:val="99"/>
    <w:rsid w:val="00456871"/>
    <w:pPr>
      <w:widowControl w:val="0"/>
      <w:shd w:val="clear" w:color="auto" w:fill="FFFFFF"/>
      <w:spacing w:after="0" w:line="240" w:lineRule="exact"/>
      <w:jc w:val="both"/>
    </w:pPr>
    <w:rPr>
      <w:rFonts w:ascii="Times New Roman" w:hAnsi="Times New Roman" w:cs="Times New Roman"/>
      <w:b/>
      <w:bCs/>
      <w:sz w:val="19"/>
      <w:szCs w:val="19"/>
    </w:rPr>
  </w:style>
  <w:style w:type="character" w:customStyle="1" w:styleId="3">
    <w:name w:val="Основной текст (3)_"/>
    <w:basedOn w:val="a0"/>
    <w:link w:val="30"/>
    <w:uiPriority w:val="99"/>
    <w:locked/>
    <w:rsid w:val="00456871"/>
    <w:rPr>
      <w:rFonts w:ascii="Times New Roman" w:hAnsi="Times New Roman" w:cs="Times New Roman"/>
      <w:b/>
      <w:bCs/>
      <w:sz w:val="28"/>
      <w:szCs w:val="28"/>
      <w:shd w:val="clear" w:color="auto" w:fill="FFFFFF"/>
    </w:rPr>
  </w:style>
  <w:style w:type="character" w:customStyle="1" w:styleId="2">
    <w:name w:val="Заголовок №2_"/>
    <w:basedOn w:val="a0"/>
    <w:link w:val="20"/>
    <w:uiPriority w:val="99"/>
    <w:locked/>
    <w:rsid w:val="00456871"/>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456871"/>
    <w:pPr>
      <w:widowControl w:val="0"/>
      <w:shd w:val="clear" w:color="auto" w:fill="FFFFFF"/>
      <w:spacing w:before="360" w:after="0" w:line="322" w:lineRule="exact"/>
    </w:pPr>
    <w:rPr>
      <w:rFonts w:ascii="Times New Roman" w:hAnsi="Times New Roman" w:cs="Times New Roman"/>
      <w:b/>
      <w:bCs/>
      <w:sz w:val="28"/>
      <w:szCs w:val="28"/>
    </w:rPr>
  </w:style>
  <w:style w:type="paragraph" w:customStyle="1" w:styleId="20">
    <w:name w:val="Заголовок №2"/>
    <w:basedOn w:val="a"/>
    <w:link w:val="2"/>
    <w:uiPriority w:val="99"/>
    <w:rsid w:val="00456871"/>
    <w:pPr>
      <w:widowControl w:val="0"/>
      <w:shd w:val="clear" w:color="auto" w:fill="FFFFFF"/>
      <w:spacing w:before="240" w:after="0" w:line="322" w:lineRule="exact"/>
      <w:jc w:val="center"/>
      <w:outlineLvl w:val="1"/>
    </w:pPr>
    <w:rPr>
      <w:rFonts w:ascii="Times New Roman" w:hAnsi="Times New Roman" w:cs="Times New Roman"/>
      <w:b/>
      <w:bCs/>
      <w:sz w:val="28"/>
      <w:szCs w:val="28"/>
    </w:rPr>
  </w:style>
  <w:style w:type="character" w:customStyle="1" w:styleId="21">
    <w:name w:val="Основной текст (2)_"/>
    <w:basedOn w:val="a0"/>
    <w:link w:val="22"/>
    <w:uiPriority w:val="99"/>
    <w:locked/>
    <w:rsid w:val="0045687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56871"/>
    <w:pPr>
      <w:widowControl w:val="0"/>
      <w:shd w:val="clear" w:color="auto" w:fill="FFFFFF"/>
      <w:spacing w:before="180" w:after="360" w:line="240" w:lineRule="atLeast"/>
      <w:ind w:hanging="580"/>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8750</Words>
  <Characters>4988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29</cp:revision>
  <dcterms:created xsi:type="dcterms:W3CDTF">2020-03-02T09:09:00Z</dcterms:created>
  <dcterms:modified xsi:type="dcterms:W3CDTF">2020-03-05T14:34:00Z</dcterms:modified>
</cp:coreProperties>
</file>